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63" w:rsidRPr="006F17E8" w:rsidRDefault="00602557" w:rsidP="006F17E8">
      <w:pPr>
        <w:pStyle w:val="Ttulo"/>
        <w:jc w:val="center"/>
        <w:rPr>
          <w:b/>
        </w:rPr>
      </w:pPr>
      <w:r w:rsidRPr="006F17E8">
        <w:rPr>
          <w:b/>
        </w:rPr>
        <w:t>CP INF-PRI-SEC MIGUEL DE CERVANTES</w:t>
      </w:r>
    </w:p>
    <w:p w:rsidR="00BF5963" w:rsidRDefault="00BF5963" w:rsidP="0059743F">
      <w:pPr>
        <w:pStyle w:val="Ttulo"/>
      </w:pPr>
    </w:p>
    <w:p w:rsidR="00BF5963" w:rsidRDefault="00BF5963" w:rsidP="006F17E8">
      <w:pPr>
        <w:pStyle w:val="Ttulo"/>
        <w:jc w:val="center"/>
      </w:pPr>
      <w:r>
        <w:t>ALCORCÓN</w:t>
      </w:r>
    </w:p>
    <w:p w:rsidR="00BF5963" w:rsidRDefault="00BF5963" w:rsidP="0059743F">
      <w:pPr>
        <w:pStyle w:val="Ttulo"/>
      </w:pPr>
    </w:p>
    <w:p w:rsidR="00BF5963" w:rsidRDefault="00BF5963" w:rsidP="0059743F">
      <w:pPr>
        <w:pStyle w:val="Ttulo"/>
      </w:pPr>
    </w:p>
    <w:p w:rsidR="00BF5963" w:rsidRDefault="00BF5963" w:rsidP="0059743F">
      <w:pPr>
        <w:pStyle w:val="Ttulo"/>
      </w:pPr>
    </w:p>
    <w:p w:rsidR="00BF5963" w:rsidRDefault="00BF5963" w:rsidP="0059743F">
      <w:pPr>
        <w:pStyle w:val="Ttulo"/>
      </w:pPr>
    </w:p>
    <w:p w:rsidR="00BF5963" w:rsidRDefault="00BF5963" w:rsidP="0059743F">
      <w:pPr>
        <w:pStyle w:val="Ttulo"/>
      </w:pPr>
    </w:p>
    <w:p w:rsidR="00BF5963" w:rsidRDefault="00B2747F" w:rsidP="0059743F">
      <w:pPr>
        <w:pStyle w:val="Ttulo"/>
      </w:pPr>
      <w:r>
        <w:rPr>
          <w:noProof/>
        </w:rPr>
        <w:pict>
          <v:shapetype id="_x0000_t202" coordsize="21600,21600" o:spt="202" path="m,l,21600r21600,l21600,xe">
            <v:stroke joinstyle="miter"/>
            <v:path gradientshapeok="t" o:connecttype="rect"/>
          </v:shapetype>
          <v:shape id="WordArt 2" o:spid="_x0000_s1026" type="#_x0000_t202" style="position:absolute;margin-left:9pt;margin-top:5.4pt;width:434.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" filled="f" stroked="f">
            <v:stroke joinstyle="round"/>
            <o:lock v:ext="edit" text="t" shapetype="t"/>
            <v:textbox style="mso-fit-shape-to-text:t">
              <w:txbxContent>
                <w:p w:rsidR="00C0501E" w:rsidRDefault="00C0501E" w:rsidP="00C0501E">
                  <w:pPr>
                    <w:pStyle w:val="NormalWeb"/>
                    <w:spacing w:before="0" w:beforeAutospacing="0" w:after="0" w:afterAutospacing="0"/>
                    <w:jc w:val="center"/>
                  </w:pPr>
                  <w:r>
                    <w:rPr>
                      <w:rFonts w:ascii="Arial Black" w:hAnsi="Arial Black"/>
                      <w:shadow/>
                      <w:color w:val="000000"/>
                      <w:spacing w:val="112"/>
                      <w:sz w:val="56"/>
                      <w:szCs w:val="56"/>
                    </w:rPr>
                    <w:t>TECNOLOGÍA DE 4º ESO</w:t>
                  </w:r>
                </w:p>
              </w:txbxContent>
            </v:textbox>
          </v:shape>
        </w:pict>
      </w:r>
    </w:p>
    <w:p w:rsidR="00BF5963" w:rsidRPr="0059743F" w:rsidRDefault="004F5749" w:rsidP="004F5749">
      <w:pPr>
        <w:pStyle w:val="Ttulo"/>
        <w:tabs>
          <w:tab w:val="left" w:pos="7422"/>
        </w:tabs>
      </w:pPr>
      <w:r>
        <w:tab/>
      </w:r>
    </w:p>
    <w:p w:rsidR="00BF5963" w:rsidRDefault="00BF5963" w:rsidP="0059743F">
      <w:pPr>
        <w:pStyle w:val="Ttulo"/>
      </w:pPr>
    </w:p>
    <w:p w:rsidR="00BF5963" w:rsidRDefault="00BF5963" w:rsidP="0059743F">
      <w:pPr>
        <w:pStyle w:val="Ttulo"/>
      </w:pPr>
    </w:p>
    <w:p w:rsidR="00BF5963" w:rsidRDefault="00BF5963" w:rsidP="0059743F">
      <w:pPr>
        <w:pStyle w:val="Ttulo"/>
      </w:pPr>
    </w:p>
    <w:p w:rsidR="00BF5963" w:rsidRDefault="00BF5963" w:rsidP="0059743F">
      <w:pPr>
        <w:pStyle w:val="Ttulo"/>
      </w:pPr>
    </w:p>
    <w:p w:rsidR="00BF5963" w:rsidRPr="006F17E8" w:rsidRDefault="00337FFA" w:rsidP="0059743F">
      <w:pPr>
        <w:pStyle w:val="Ttulo"/>
        <w:jc w:val="center"/>
        <w:rPr>
          <w:b/>
          <w:sz w:val="36"/>
          <w:szCs w:val="36"/>
        </w:rPr>
      </w:pPr>
      <w:r>
        <w:rPr>
          <w:b/>
          <w:sz w:val="36"/>
          <w:szCs w:val="36"/>
        </w:rPr>
        <w:t>CURSO 2019-2020</w:t>
      </w:r>
    </w:p>
    <w:p w:rsidR="00BF5963" w:rsidRDefault="00BF5963" w:rsidP="0059743F">
      <w:pPr>
        <w:pStyle w:val="Ttulo"/>
      </w:pPr>
    </w:p>
    <w:p w:rsidR="00BF5963" w:rsidRDefault="00BF5963" w:rsidP="0059743F">
      <w:pPr>
        <w:pStyle w:val="Ttulo"/>
      </w:pPr>
    </w:p>
    <w:p w:rsidR="00BF5963" w:rsidRDefault="00BF5963" w:rsidP="0059743F">
      <w:pPr>
        <w:pStyle w:val="Ttulo"/>
      </w:pPr>
    </w:p>
    <w:p w:rsidR="00BF5963" w:rsidRDefault="00BF5963" w:rsidP="0059743F">
      <w:pPr>
        <w:pStyle w:val="Ttulo"/>
      </w:pPr>
    </w:p>
    <w:p w:rsidR="00BF5963" w:rsidRDefault="00BF5963" w:rsidP="0059743F">
      <w:pPr>
        <w:pStyle w:val="Ttulo"/>
      </w:pPr>
    </w:p>
    <w:p w:rsidR="00BF5963" w:rsidRDefault="00BF5963" w:rsidP="0059743F">
      <w:pPr>
        <w:pStyle w:val="Ttulo"/>
      </w:pPr>
    </w:p>
    <w:p w:rsidR="00BF5963" w:rsidRDefault="00BF5963" w:rsidP="0059743F">
      <w:pPr>
        <w:pStyle w:val="Ttulo"/>
      </w:pPr>
    </w:p>
    <w:p w:rsidR="00BF5963" w:rsidRDefault="00BF5963" w:rsidP="0059743F">
      <w:pPr>
        <w:pStyle w:val="Ttulo"/>
      </w:pPr>
    </w:p>
    <w:p w:rsidR="00BF5963" w:rsidRDefault="00BF5963" w:rsidP="0059743F">
      <w:pPr>
        <w:pStyle w:val="Ttulo"/>
      </w:pPr>
    </w:p>
    <w:p w:rsidR="00BF5963" w:rsidRDefault="00BF5963" w:rsidP="0059743F">
      <w:pPr>
        <w:pStyle w:val="Ttulo"/>
      </w:pPr>
    </w:p>
    <w:p w:rsidR="00BF5963" w:rsidRDefault="00BF5963" w:rsidP="0059743F">
      <w:pPr>
        <w:pStyle w:val="Ttulo"/>
      </w:pPr>
    </w:p>
    <w:p w:rsidR="00BF5963" w:rsidRDefault="00BF5963" w:rsidP="0059743F">
      <w:pPr>
        <w:pStyle w:val="Ttulo"/>
      </w:pPr>
    </w:p>
    <w:p w:rsidR="00BF5963" w:rsidRDefault="00BF5963" w:rsidP="0059743F">
      <w:pPr>
        <w:pStyle w:val="Ttulo"/>
      </w:pPr>
    </w:p>
    <w:p w:rsidR="00BF5963" w:rsidRPr="006F17E8" w:rsidRDefault="002978D5" w:rsidP="0059743F">
      <w:pPr>
        <w:pStyle w:val="Ttulo"/>
        <w:jc w:val="right"/>
        <w:rPr>
          <w:b/>
          <w:sz w:val="28"/>
          <w:szCs w:val="28"/>
        </w:rPr>
      </w:pPr>
      <w:r w:rsidRPr="006F17E8">
        <w:rPr>
          <w:b/>
          <w:sz w:val="28"/>
          <w:szCs w:val="28"/>
        </w:rPr>
        <w:t>DEPARTAMENTO CIENTÍFICO</w:t>
      </w:r>
    </w:p>
    <w:p w:rsidR="002F1B66" w:rsidRDefault="002F1B66" w:rsidP="0059743F">
      <w:pPr>
        <w:pStyle w:val="Ttulo"/>
        <w:jc w:val="right"/>
      </w:pPr>
      <w:r>
        <w:t>María del Carmen Marina Rodríguez</w:t>
      </w:r>
    </w:p>
    <w:p w:rsidR="00BF5963" w:rsidRDefault="00BF5963" w:rsidP="0059743F">
      <w:pPr>
        <w:pStyle w:val="Ttulo"/>
      </w:pPr>
    </w:p>
    <w:p w:rsidR="00BF5963" w:rsidRDefault="00BF5963" w:rsidP="007E6DE5">
      <w:pPr>
        <w:spacing w:line="360" w:lineRule="auto"/>
      </w:pPr>
      <w:r>
        <w:br w:type="page"/>
      </w:r>
    </w:p>
    <w:p w:rsidR="00BF5963" w:rsidRDefault="00BF5963" w:rsidP="007E6DE5">
      <w:pPr>
        <w:spacing w:line="360" w:lineRule="auto"/>
        <w:rPr>
          <w:b/>
        </w:rPr>
      </w:pPr>
      <w:r>
        <w:rPr>
          <w:b/>
        </w:rPr>
        <w:lastRenderedPageBreak/>
        <w:t>INDICE</w:t>
      </w:r>
    </w:p>
    <w:p w:rsidR="00FE7AFA" w:rsidRDefault="00FE7AFA" w:rsidP="007E6DE5">
      <w:pPr>
        <w:spacing w:line="360" w:lineRule="auto"/>
      </w:pPr>
    </w:p>
    <w:p w:rsidR="000D3EF6" w:rsidRPr="000D3EF6" w:rsidRDefault="00B2747F">
      <w:pPr>
        <w:pStyle w:val="TDC1"/>
        <w:rPr>
          <w:rFonts w:asciiTheme="minorHAnsi" w:eastAsiaTheme="minorEastAsia" w:hAnsiTheme="minorHAnsi" w:cstheme="minorBidi"/>
          <w:b/>
          <w:noProof/>
          <w:sz w:val="22"/>
          <w:szCs w:val="22"/>
        </w:rPr>
      </w:pPr>
      <w:r w:rsidRPr="000D3EF6">
        <w:rPr>
          <w:b/>
        </w:rPr>
        <w:fldChar w:fldCharType="begin"/>
      </w:r>
      <w:r w:rsidR="001F228B" w:rsidRPr="000D3EF6">
        <w:rPr>
          <w:b/>
        </w:rPr>
        <w:instrText xml:space="preserve"> TOC \o "1-3" \h \z \u </w:instrText>
      </w:r>
      <w:r w:rsidRPr="000D3EF6">
        <w:rPr>
          <w:b/>
        </w:rPr>
        <w:fldChar w:fldCharType="separate"/>
      </w:r>
      <w:hyperlink w:anchor="_Toc22499608" w:history="1">
        <w:r w:rsidR="000D3EF6" w:rsidRPr="000D3EF6">
          <w:rPr>
            <w:rStyle w:val="Hipervnculo"/>
            <w:b/>
            <w:noProof/>
          </w:rPr>
          <w:t>A.</w:t>
        </w:r>
        <w:r w:rsidR="000D3EF6" w:rsidRPr="000D3EF6">
          <w:rPr>
            <w:rFonts w:asciiTheme="minorHAnsi" w:eastAsiaTheme="minorEastAsia" w:hAnsiTheme="minorHAnsi" w:cstheme="minorBidi"/>
            <w:b/>
            <w:noProof/>
            <w:sz w:val="22"/>
            <w:szCs w:val="22"/>
          </w:rPr>
          <w:tab/>
        </w:r>
        <w:r w:rsidR="000D3EF6" w:rsidRPr="000D3EF6">
          <w:rPr>
            <w:rStyle w:val="Hipervnculo"/>
            <w:b/>
            <w:noProof/>
          </w:rPr>
          <w:t>Introducción</w:t>
        </w:r>
        <w:r w:rsidR="000D3EF6" w:rsidRPr="000D3EF6">
          <w:rPr>
            <w:b/>
            <w:noProof/>
            <w:webHidden/>
          </w:rPr>
          <w:tab/>
        </w:r>
        <w:r w:rsidRPr="000D3EF6">
          <w:rPr>
            <w:b/>
            <w:noProof/>
            <w:webHidden/>
          </w:rPr>
          <w:fldChar w:fldCharType="begin"/>
        </w:r>
        <w:r w:rsidR="000D3EF6" w:rsidRPr="000D3EF6">
          <w:rPr>
            <w:b/>
            <w:noProof/>
            <w:webHidden/>
          </w:rPr>
          <w:instrText xml:space="preserve"> PAGEREF _Toc22499608 \h </w:instrText>
        </w:r>
        <w:r w:rsidRPr="000D3EF6">
          <w:rPr>
            <w:b/>
            <w:noProof/>
            <w:webHidden/>
          </w:rPr>
        </w:r>
        <w:r w:rsidRPr="000D3EF6">
          <w:rPr>
            <w:b/>
            <w:noProof/>
            <w:webHidden/>
          </w:rPr>
          <w:fldChar w:fldCharType="separate"/>
        </w:r>
        <w:r w:rsidR="000D3EF6" w:rsidRPr="000D3EF6">
          <w:rPr>
            <w:b/>
            <w:noProof/>
            <w:webHidden/>
          </w:rPr>
          <w:t>3</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09" w:history="1">
        <w:r w:rsidR="000D3EF6" w:rsidRPr="000D3EF6">
          <w:rPr>
            <w:rStyle w:val="Hipervnculo"/>
            <w:b/>
            <w:noProof/>
          </w:rPr>
          <w:t>B.</w:t>
        </w:r>
        <w:r w:rsidR="000D3EF6" w:rsidRPr="000D3EF6">
          <w:rPr>
            <w:rFonts w:asciiTheme="minorHAnsi" w:eastAsiaTheme="minorEastAsia" w:hAnsiTheme="minorHAnsi" w:cstheme="minorBidi"/>
            <w:b/>
            <w:noProof/>
            <w:sz w:val="22"/>
            <w:szCs w:val="22"/>
          </w:rPr>
          <w:tab/>
        </w:r>
        <w:r w:rsidR="000D3EF6" w:rsidRPr="000D3EF6">
          <w:rPr>
            <w:rStyle w:val="Hipervnculo"/>
            <w:b/>
            <w:noProof/>
          </w:rPr>
          <w:t>Contenidos</w:t>
        </w:r>
        <w:r w:rsidR="000D3EF6" w:rsidRPr="000D3EF6">
          <w:rPr>
            <w:b/>
            <w:noProof/>
            <w:webHidden/>
          </w:rPr>
          <w:tab/>
        </w:r>
        <w:r w:rsidRPr="000D3EF6">
          <w:rPr>
            <w:b/>
            <w:noProof/>
            <w:webHidden/>
          </w:rPr>
          <w:fldChar w:fldCharType="begin"/>
        </w:r>
        <w:r w:rsidR="000D3EF6" w:rsidRPr="000D3EF6">
          <w:rPr>
            <w:b/>
            <w:noProof/>
            <w:webHidden/>
          </w:rPr>
          <w:instrText xml:space="preserve"> PAGEREF _Toc22499609 \h </w:instrText>
        </w:r>
        <w:r w:rsidRPr="000D3EF6">
          <w:rPr>
            <w:b/>
            <w:noProof/>
            <w:webHidden/>
          </w:rPr>
        </w:r>
        <w:r w:rsidRPr="000D3EF6">
          <w:rPr>
            <w:b/>
            <w:noProof/>
            <w:webHidden/>
          </w:rPr>
          <w:fldChar w:fldCharType="separate"/>
        </w:r>
        <w:r w:rsidR="000D3EF6" w:rsidRPr="000D3EF6">
          <w:rPr>
            <w:b/>
            <w:noProof/>
            <w:webHidden/>
          </w:rPr>
          <w:t>3</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10" w:history="1">
        <w:r w:rsidR="000D3EF6" w:rsidRPr="000D3EF6">
          <w:rPr>
            <w:rStyle w:val="Hipervnculo"/>
            <w:b/>
            <w:noProof/>
          </w:rPr>
          <w:t>C.</w:t>
        </w:r>
        <w:r w:rsidR="000D3EF6" w:rsidRPr="000D3EF6">
          <w:rPr>
            <w:rFonts w:asciiTheme="minorHAnsi" w:eastAsiaTheme="minorEastAsia" w:hAnsiTheme="minorHAnsi" w:cstheme="minorBidi"/>
            <w:b/>
            <w:noProof/>
            <w:sz w:val="22"/>
            <w:szCs w:val="22"/>
          </w:rPr>
          <w:tab/>
        </w:r>
        <w:r w:rsidR="000D3EF6" w:rsidRPr="000D3EF6">
          <w:rPr>
            <w:rStyle w:val="Hipervnculo"/>
            <w:b/>
            <w:noProof/>
          </w:rPr>
          <w:t>Temporalización</w:t>
        </w:r>
        <w:r w:rsidR="000D3EF6" w:rsidRPr="000D3EF6">
          <w:rPr>
            <w:b/>
            <w:noProof/>
            <w:webHidden/>
          </w:rPr>
          <w:tab/>
        </w:r>
        <w:r w:rsidRPr="000D3EF6">
          <w:rPr>
            <w:b/>
            <w:noProof/>
            <w:webHidden/>
          </w:rPr>
          <w:fldChar w:fldCharType="begin"/>
        </w:r>
        <w:r w:rsidR="000D3EF6" w:rsidRPr="000D3EF6">
          <w:rPr>
            <w:b/>
            <w:noProof/>
            <w:webHidden/>
          </w:rPr>
          <w:instrText xml:space="preserve"> PAGEREF _Toc22499610 \h </w:instrText>
        </w:r>
        <w:r w:rsidRPr="000D3EF6">
          <w:rPr>
            <w:b/>
            <w:noProof/>
            <w:webHidden/>
          </w:rPr>
        </w:r>
        <w:r w:rsidRPr="000D3EF6">
          <w:rPr>
            <w:b/>
            <w:noProof/>
            <w:webHidden/>
          </w:rPr>
          <w:fldChar w:fldCharType="separate"/>
        </w:r>
        <w:r w:rsidR="000D3EF6" w:rsidRPr="000D3EF6">
          <w:rPr>
            <w:b/>
            <w:noProof/>
            <w:webHidden/>
          </w:rPr>
          <w:t>5</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11" w:history="1">
        <w:r w:rsidR="000D3EF6" w:rsidRPr="000D3EF6">
          <w:rPr>
            <w:rStyle w:val="Hipervnculo"/>
            <w:b/>
            <w:noProof/>
          </w:rPr>
          <w:t>D.</w:t>
        </w:r>
        <w:r w:rsidR="000D3EF6" w:rsidRPr="000D3EF6">
          <w:rPr>
            <w:rFonts w:asciiTheme="minorHAnsi" w:eastAsiaTheme="minorEastAsia" w:hAnsiTheme="minorHAnsi" w:cstheme="minorBidi"/>
            <w:b/>
            <w:noProof/>
            <w:sz w:val="22"/>
            <w:szCs w:val="22"/>
          </w:rPr>
          <w:tab/>
        </w:r>
        <w:r w:rsidR="000D3EF6" w:rsidRPr="000D3EF6">
          <w:rPr>
            <w:rStyle w:val="Hipervnculo"/>
            <w:b/>
            <w:noProof/>
          </w:rPr>
          <w:t>Metodología didáctica</w:t>
        </w:r>
        <w:r w:rsidR="000D3EF6" w:rsidRPr="000D3EF6">
          <w:rPr>
            <w:b/>
            <w:noProof/>
            <w:webHidden/>
          </w:rPr>
          <w:tab/>
        </w:r>
        <w:r w:rsidRPr="000D3EF6">
          <w:rPr>
            <w:b/>
            <w:noProof/>
            <w:webHidden/>
          </w:rPr>
          <w:fldChar w:fldCharType="begin"/>
        </w:r>
        <w:r w:rsidR="000D3EF6" w:rsidRPr="000D3EF6">
          <w:rPr>
            <w:b/>
            <w:noProof/>
            <w:webHidden/>
          </w:rPr>
          <w:instrText xml:space="preserve"> PAGEREF _Toc22499611 \h </w:instrText>
        </w:r>
        <w:r w:rsidRPr="000D3EF6">
          <w:rPr>
            <w:b/>
            <w:noProof/>
            <w:webHidden/>
          </w:rPr>
        </w:r>
        <w:r w:rsidRPr="000D3EF6">
          <w:rPr>
            <w:b/>
            <w:noProof/>
            <w:webHidden/>
          </w:rPr>
          <w:fldChar w:fldCharType="separate"/>
        </w:r>
        <w:r w:rsidR="000D3EF6" w:rsidRPr="000D3EF6">
          <w:rPr>
            <w:b/>
            <w:noProof/>
            <w:webHidden/>
          </w:rPr>
          <w:t>6</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12" w:history="1">
        <w:r w:rsidR="000D3EF6" w:rsidRPr="000D3EF6">
          <w:rPr>
            <w:rStyle w:val="Hipervnculo"/>
            <w:b/>
            <w:noProof/>
          </w:rPr>
          <w:t>E.</w:t>
        </w:r>
        <w:r w:rsidR="000D3EF6" w:rsidRPr="000D3EF6">
          <w:rPr>
            <w:rFonts w:asciiTheme="minorHAnsi" w:eastAsiaTheme="minorEastAsia" w:hAnsiTheme="minorHAnsi" w:cstheme="minorBidi"/>
            <w:b/>
            <w:noProof/>
            <w:sz w:val="22"/>
            <w:szCs w:val="22"/>
          </w:rPr>
          <w:tab/>
        </w:r>
        <w:r w:rsidR="000D3EF6" w:rsidRPr="000D3EF6">
          <w:rPr>
            <w:rStyle w:val="Hipervnculo"/>
            <w:b/>
            <w:noProof/>
          </w:rPr>
          <w:t>Materiales</w:t>
        </w:r>
        <w:r w:rsidR="000D3EF6" w:rsidRPr="000D3EF6">
          <w:rPr>
            <w:b/>
            <w:noProof/>
            <w:webHidden/>
          </w:rPr>
          <w:tab/>
        </w:r>
        <w:r w:rsidRPr="000D3EF6">
          <w:rPr>
            <w:b/>
            <w:noProof/>
            <w:webHidden/>
          </w:rPr>
          <w:fldChar w:fldCharType="begin"/>
        </w:r>
        <w:r w:rsidR="000D3EF6" w:rsidRPr="000D3EF6">
          <w:rPr>
            <w:b/>
            <w:noProof/>
            <w:webHidden/>
          </w:rPr>
          <w:instrText xml:space="preserve"> PAGEREF _Toc22499612 \h </w:instrText>
        </w:r>
        <w:r w:rsidRPr="000D3EF6">
          <w:rPr>
            <w:b/>
            <w:noProof/>
            <w:webHidden/>
          </w:rPr>
        </w:r>
        <w:r w:rsidRPr="000D3EF6">
          <w:rPr>
            <w:b/>
            <w:noProof/>
            <w:webHidden/>
          </w:rPr>
          <w:fldChar w:fldCharType="separate"/>
        </w:r>
        <w:r w:rsidR="000D3EF6" w:rsidRPr="000D3EF6">
          <w:rPr>
            <w:b/>
            <w:noProof/>
            <w:webHidden/>
          </w:rPr>
          <w:t>8</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13" w:history="1">
        <w:r w:rsidR="000D3EF6" w:rsidRPr="000D3EF6">
          <w:rPr>
            <w:rStyle w:val="Hipervnculo"/>
            <w:b/>
            <w:noProof/>
          </w:rPr>
          <w:t>F.</w:t>
        </w:r>
        <w:r w:rsidR="000D3EF6" w:rsidRPr="000D3EF6">
          <w:rPr>
            <w:rFonts w:asciiTheme="minorHAnsi" w:eastAsiaTheme="minorEastAsia" w:hAnsiTheme="minorHAnsi" w:cstheme="minorBidi"/>
            <w:b/>
            <w:noProof/>
            <w:sz w:val="22"/>
            <w:szCs w:val="22"/>
          </w:rPr>
          <w:tab/>
        </w:r>
        <w:r w:rsidR="000D3EF6" w:rsidRPr="000D3EF6">
          <w:rPr>
            <w:rStyle w:val="Hipervnculo"/>
            <w:b/>
            <w:noProof/>
          </w:rPr>
          <w:t>Competencias Clave</w:t>
        </w:r>
        <w:r w:rsidR="000D3EF6" w:rsidRPr="000D3EF6">
          <w:rPr>
            <w:b/>
            <w:noProof/>
            <w:webHidden/>
          </w:rPr>
          <w:tab/>
        </w:r>
        <w:r w:rsidRPr="000D3EF6">
          <w:rPr>
            <w:b/>
            <w:noProof/>
            <w:webHidden/>
          </w:rPr>
          <w:fldChar w:fldCharType="begin"/>
        </w:r>
        <w:r w:rsidR="000D3EF6" w:rsidRPr="000D3EF6">
          <w:rPr>
            <w:b/>
            <w:noProof/>
            <w:webHidden/>
          </w:rPr>
          <w:instrText xml:space="preserve"> PAGEREF _Toc22499613 \h </w:instrText>
        </w:r>
        <w:r w:rsidRPr="000D3EF6">
          <w:rPr>
            <w:b/>
            <w:noProof/>
            <w:webHidden/>
          </w:rPr>
        </w:r>
        <w:r w:rsidRPr="000D3EF6">
          <w:rPr>
            <w:b/>
            <w:noProof/>
            <w:webHidden/>
          </w:rPr>
          <w:fldChar w:fldCharType="separate"/>
        </w:r>
        <w:r w:rsidR="000D3EF6" w:rsidRPr="000D3EF6">
          <w:rPr>
            <w:b/>
            <w:noProof/>
            <w:webHidden/>
          </w:rPr>
          <w:t>8</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14" w:history="1">
        <w:r w:rsidR="000D3EF6" w:rsidRPr="000D3EF6">
          <w:rPr>
            <w:rStyle w:val="Hipervnculo"/>
            <w:b/>
            <w:noProof/>
          </w:rPr>
          <w:t>G.</w:t>
        </w:r>
        <w:r w:rsidR="000D3EF6" w:rsidRPr="000D3EF6">
          <w:rPr>
            <w:rFonts w:asciiTheme="minorHAnsi" w:eastAsiaTheme="minorEastAsia" w:hAnsiTheme="minorHAnsi" w:cstheme="minorBidi"/>
            <w:b/>
            <w:noProof/>
            <w:sz w:val="22"/>
            <w:szCs w:val="22"/>
          </w:rPr>
          <w:tab/>
        </w:r>
        <w:r w:rsidR="000D3EF6" w:rsidRPr="000D3EF6">
          <w:rPr>
            <w:rStyle w:val="Hipervnculo"/>
            <w:b/>
            <w:noProof/>
          </w:rPr>
          <w:t>Criterios de evaluación</w:t>
        </w:r>
        <w:r w:rsidR="000D3EF6" w:rsidRPr="000D3EF6">
          <w:rPr>
            <w:b/>
            <w:noProof/>
            <w:webHidden/>
          </w:rPr>
          <w:tab/>
        </w:r>
        <w:r w:rsidRPr="000D3EF6">
          <w:rPr>
            <w:b/>
            <w:noProof/>
            <w:webHidden/>
          </w:rPr>
          <w:fldChar w:fldCharType="begin"/>
        </w:r>
        <w:r w:rsidR="000D3EF6" w:rsidRPr="000D3EF6">
          <w:rPr>
            <w:b/>
            <w:noProof/>
            <w:webHidden/>
          </w:rPr>
          <w:instrText xml:space="preserve"> PAGEREF _Toc22499614 \h </w:instrText>
        </w:r>
        <w:r w:rsidRPr="000D3EF6">
          <w:rPr>
            <w:b/>
            <w:noProof/>
            <w:webHidden/>
          </w:rPr>
        </w:r>
        <w:r w:rsidRPr="000D3EF6">
          <w:rPr>
            <w:b/>
            <w:noProof/>
            <w:webHidden/>
          </w:rPr>
          <w:fldChar w:fldCharType="separate"/>
        </w:r>
        <w:r w:rsidR="000D3EF6" w:rsidRPr="000D3EF6">
          <w:rPr>
            <w:b/>
            <w:noProof/>
            <w:webHidden/>
          </w:rPr>
          <w:t>10</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15" w:history="1">
        <w:r w:rsidR="000D3EF6" w:rsidRPr="000D3EF6">
          <w:rPr>
            <w:rStyle w:val="Hipervnculo"/>
            <w:b/>
            <w:noProof/>
          </w:rPr>
          <w:t>H.</w:t>
        </w:r>
        <w:r w:rsidR="000D3EF6" w:rsidRPr="000D3EF6">
          <w:rPr>
            <w:rFonts w:asciiTheme="minorHAnsi" w:eastAsiaTheme="minorEastAsia" w:hAnsiTheme="minorHAnsi" w:cstheme="minorBidi"/>
            <w:b/>
            <w:noProof/>
            <w:sz w:val="22"/>
            <w:szCs w:val="22"/>
          </w:rPr>
          <w:tab/>
        </w:r>
        <w:r w:rsidR="000D3EF6" w:rsidRPr="000D3EF6">
          <w:rPr>
            <w:rStyle w:val="Hipervnculo"/>
            <w:b/>
            <w:noProof/>
          </w:rPr>
          <w:t>Estándares de aprendizaje</w:t>
        </w:r>
        <w:r w:rsidR="000D3EF6" w:rsidRPr="000D3EF6">
          <w:rPr>
            <w:b/>
            <w:noProof/>
            <w:webHidden/>
          </w:rPr>
          <w:tab/>
        </w:r>
        <w:r w:rsidRPr="000D3EF6">
          <w:rPr>
            <w:b/>
            <w:noProof/>
            <w:webHidden/>
          </w:rPr>
          <w:fldChar w:fldCharType="begin"/>
        </w:r>
        <w:r w:rsidR="000D3EF6" w:rsidRPr="000D3EF6">
          <w:rPr>
            <w:b/>
            <w:noProof/>
            <w:webHidden/>
          </w:rPr>
          <w:instrText xml:space="preserve"> PAGEREF _Toc22499615 \h </w:instrText>
        </w:r>
        <w:r w:rsidRPr="000D3EF6">
          <w:rPr>
            <w:b/>
            <w:noProof/>
            <w:webHidden/>
          </w:rPr>
        </w:r>
        <w:r w:rsidRPr="000D3EF6">
          <w:rPr>
            <w:b/>
            <w:noProof/>
            <w:webHidden/>
          </w:rPr>
          <w:fldChar w:fldCharType="separate"/>
        </w:r>
        <w:r w:rsidR="000D3EF6" w:rsidRPr="000D3EF6">
          <w:rPr>
            <w:b/>
            <w:noProof/>
            <w:webHidden/>
          </w:rPr>
          <w:t>10</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16" w:history="1">
        <w:r w:rsidR="000D3EF6" w:rsidRPr="000D3EF6">
          <w:rPr>
            <w:rStyle w:val="Hipervnculo"/>
            <w:b/>
            <w:noProof/>
          </w:rPr>
          <w:t>I.</w:t>
        </w:r>
        <w:r w:rsidR="000D3EF6" w:rsidRPr="000D3EF6">
          <w:rPr>
            <w:rFonts w:asciiTheme="minorHAnsi" w:eastAsiaTheme="minorEastAsia" w:hAnsiTheme="minorHAnsi" w:cstheme="minorBidi"/>
            <w:b/>
            <w:noProof/>
            <w:sz w:val="22"/>
            <w:szCs w:val="22"/>
          </w:rPr>
          <w:tab/>
        </w:r>
        <w:r w:rsidR="000D3EF6" w:rsidRPr="000D3EF6">
          <w:rPr>
            <w:rStyle w:val="Hipervnculo"/>
            <w:b/>
            <w:noProof/>
          </w:rPr>
          <w:t>Procedimientos e instrumentos de evaluación</w:t>
        </w:r>
        <w:r w:rsidR="000D3EF6" w:rsidRPr="000D3EF6">
          <w:rPr>
            <w:b/>
            <w:noProof/>
            <w:webHidden/>
          </w:rPr>
          <w:tab/>
        </w:r>
        <w:r w:rsidRPr="000D3EF6">
          <w:rPr>
            <w:b/>
            <w:noProof/>
            <w:webHidden/>
          </w:rPr>
          <w:fldChar w:fldCharType="begin"/>
        </w:r>
        <w:r w:rsidR="000D3EF6" w:rsidRPr="000D3EF6">
          <w:rPr>
            <w:b/>
            <w:noProof/>
            <w:webHidden/>
          </w:rPr>
          <w:instrText xml:space="preserve"> PAGEREF _Toc22499616 \h </w:instrText>
        </w:r>
        <w:r w:rsidRPr="000D3EF6">
          <w:rPr>
            <w:b/>
            <w:noProof/>
            <w:webHidden/>
          </w:rPr>
        </w:r>
        <w:r w:rsidRPr="000D3EF6">
          <w:rPr>
            <w:b/>
            <w:noProof/>
            <w:webHidden/>
          </w:rPr>
          <w:fldChar w:fldCharType="separate"/>
        </w:r>
        <w:r w:rsidR="000D3EF6" w:rsidRPr="000D3EF6">
          <w:rPr>
            <w:b/>
            <w:noProof/>
            <w:webHidden/>
          </w:rPr>
          <w:t>10</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17" w:history="1">
        <w:r w:rsidR="000D3EF6" w:rsidRPr="000D3EF6">
          <w:rPr>
            <w:rStyle w:val="Hipervnculo"/>
            <w:b/>
            <w:noProof/>
          </w:rPr>
          <w:t>J.</w:t>
        </w:r>
        <w:r w:rsidR="000D3EF6" w:rsidRPr="000D3EF6">
          <w:rPr>
            <w:rFonts w:asciiTheme="minorHAnsi" w:eastAsiaTheme="minorEastAsia" w:hAnsiTheme="minorHAnsi" w:cstheme="minorBidi"/>
            <w:b/>
            <w:noProof/>
            <w:sz w:val="22"/>
            <w:szCs w:val="22"/>
          </w:rPr>
          <w:tab/>
        </w:r>
        <w:r w:rsidR="000D3EF6" w:rsidRPr="000D3EF6">
          <w:rPr>
            <w:rStyle w:val="Hipervnculo"/>
            <w:b/>
            <w:noProof/>
          </w:rPr>
          <w:t>Criterios de calificación</w:t>
        </w:r>
        <w:r w:rsidR="000D3EF6" w:rsidRPr="000D3EF6">
          <w:rPr>
            <w:b/>
            <w:noProof/>
            <w:webHidden/>
          </w:rPr>
          <w:tab/>
        </w:r>
        <w:r w:rsidRPr="000D3EF6">
          <w:rPr>
            <w:b/>
            <w:noProof/>
            <w:webHidden/>
          </w:rPr>
          <w:fldChar w:fldCharType="begin"/>
        </w:r>
        <w:r w:rsidR="000D3EF6" w:rsidRPr="000D3EF6">
          <w:rPr>
            <w:b/>
            <w:noProof/>
            <w:webHidden/>
          </w:rPr>
          <w:instrText xml:space="preserve"> PAGEREF _Toc22499617 \h </w:instrText>
        </w:r>
        <w:r w:rsidRPr="000D3EF6">
          <w:rPr>
            <w:b/>
            <w:noProof/>
            <w:webHidden/>
          </w:rPr>
        </w:r>
        <w:r w:rsidRPr="000D3EF6">
          <w:rPr>
            <w:b/>
            <w:noProof/>
            <w:webHidden/>
          </w:rPr>
          <w:fldChar w:fldCharType="separate"/>
        </w:r>
        <w:r w:rsidR="000D3EF6" w:rsidRPr="000D3EF6">
          <w:rPr>
            <w:b/>
            <w:noProof/>
            <w:webHidden/>
          </w:rPr>
          <w:t>12</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18" w:history="1">
        <w:r w:rsidR="000D3EF6" w:rsidRPr="000D3EF6">
          <w:rPr>
            <w:rStyle w:val="Hipervnculo"/>
            <w:b/>
            <w:noProof/>
          </w:rPr>
          <w:t>K.</w:t>
        </w:r>
        <w:r w:rsidR="000D3EF6" w:rsidRPr="000D3EF6">
          <w:rPr>
            <w:rFonts w:asciiTheme="minorHAnsi" w:eastAsiaTheme="minorEastAsia" w:hAnsiTheme="minorHAnsi" w:cstheme="minorBidi"/>
            <w:b/>
            <w:noProof/>
            <w:sz w:val="22"/>
            <w:szCs w:val="22"/>
          </w:rPr>
          <w:tab/>
        </w:r>
        <w:r w:rsidR="000D3EF6" w:rsidRPr="000D3EF6">
          <w:rPr>
            <w:rStyle w:val="Hipervnculo"/>
            <w:b/>
            <w:noProof/>
          </w:rPr>
          <w:t>Procedimiento de Recuperación de evaluaciones</w:t>
        </w:r>
        <w:r w:rsidR="000D3EF6" w:rsidRPr="000D3EF6">
          <w:rPr>
            <w:b/>
            <w:noProof/>
            <w:webHidden/>
          </w:rPr>
          <w:tab/>
        </w:r>
        <w:r w:rsidRPr="000D3EF6">
          <w:rPr>
            <w:b/>
            <w:noProof/>
            <w:webHidden/>
          </w:rPr>
          <w:fldChar w:fldCharType="begin"/>
        </w:r>
        <w:r w:rsidR="000D3EF6" w:rsidRPr="000D3EF6">
          <w:rPr>
            <w:b/>
            <w:noProof/>
            <w:webHidden/>
          </w:rPr>
          <w:instrText xml:space="preserve"> PAGEREF _Toc22499618 \h </w:instrText>
        </w:r>
        <w:r w:rsidRPr="000D3EF6">
          <w:rPr>
            <w:b/>
            <w:noProof/>
            <w:webHidden/>
          </w:rPr>
        </w:r>
        <w:r w:rsidRPr="000D3EF6">
          <w:rPr>
            <w:b/>
            <w:noProof/>
            <w:webHidden/>
          </w:rPr>
          <w:fldChar w:fldCharType="separate"/>
        </w:r>
        <w:r w:rsidR="000D3EF6" w:rsidRPr="000D3EF6">
          <w:rPr>
            <w:b/>
            <w:noProof/>
            <w:webHidden/>
          </w:rPr>
          <w:t>14</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19" w:history="1">
        <w:r w:rsidR="000D3EF6" w:rsidRPr="000D3EF6">
          <w:rPr>
            <w:rStyle w:val="Hipervnculo"/>
            <w:b/>
            <w:noProof/>
          </w:rPr>
          <w:t>L.</w:t>
        </w:r>
        <w:r w:rsidR="000D3EF6" w:rsidRPr="000D3EF6">
          <w:rPr>
            <w:rFonts w:asciiTheme="minorHAnsi" w:eastAsiaTheme="minorEastAsia" w:hAnsiTheme="minorHAnsi" w:cstheme="minorBidi"/>
            <w:b/>
            <w:noProof/>
            <w:sz w:val="22"/>
            <w:szCs w:val="22"/>
          </w:rPr>
          <w:tab/>
        </w:r>
        <w:r w:rsidR="000D3EF6" w:rsidRPr="000D3EF6">
          <w:rPr>
            <w:rStyle w:val="Hipervnculo"/>
            <w:b/>
            <w:noProof/>
          </w:rPr>
          <w:t>Procedimiento y actividades de Recuperación de Pendientes</w:t>
        </w:r>
        <w:r w:rsidR="000D3EF6" w:rsidRPr="000D3EF6">
          <w:rPr>
            <w:b/>
            <w:noProof/>
            <w:webHidden/>
          </w:rPr>
          <w:tab/>
        </w:r>
        <w:r w:rsidRPr="000D3EF6">
          <w:rPr>
            <w:b/>
            <w:noProof/>
            <w:webHidden/>
          </w:rPr>
          <w:fldChar w:fldCharType="begin"/>
        </w:r>
        <w:r w:rsidR="000D3EF6" w:rsidRPr="000D3EF6">
          <w:rPr>
            <w:b/>
            <w:noProof/>
            <w:webHidden/>
          </w:rPr>
          <w:instrText xml:space="preserve"> PAGEREF _Toc22499619 \h </w:instrText>
        </w:r>
        <w:r w:rsidRPr="000D3EF6">
          <w:rPr>
            <w:b/>
            <w:noProof/>
            <w:webHidden/>
          </w:rPr>
        </w:r>
        <w:r w:rsidRPr="000D3EF6">
          <w:rPr>
            <w:b/>
            <w:noProof/>
            <w:webHidden/>
          </w:rPr>
          <w:fldChar w:fldCharType="separate"/>
        </w:r>
        <w:r w:rsidR="000D3EF6" w:rsidRPr="000D3EF6">
          <w:rPr>
            <w:b/>
            <w:noProof/>
            <w:webHidden/>
          </w:rPr>
          <w:t>14</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20" w:history="1">
        <w:r w:rsidR="000D3EF6" w:rsidRPr="000D3EF6">
          <w:rPr>
            <w:rStyle w:val="Hipervnculo"/>
            <w:b/>
            <w:noProof/>
          </w:rPr>
          <w:t>M.</w:t>
        </w:r>
        <w:r w:rsidR="000D3EF6" w:rsidRPr="000D3EF6">
          <w:rPr>
            <w:rFonts w:asciiTheme="minorHAnsi" w:eastAsiaTheme="minorEastAsia" w:hAnsiTheme="minorHAnsi" w:cstheme="minorBidi"/>
            <w:b/>
            <w:noProof/>
            <w:sz w:val="22"/>
            <w:szCs w:val="22"/>
          </w:rPr>
          <w:tab/>
        </w:r>
        <w:r w:rsidR="000D3EF6" w:rsidRPr="000D3EF6">
          <w:rPr>
            <w:rStyle w:val="Hipervnculo"/>
            <w:b/>
            <w:noProof/>
          </w:rPr>
          <w:t>Pruebas extraordinarias</w:t>
        </w:r>
        <w:r w:rsidR="000D3EF6" w:rsidRPr="000D3EF6">
          <w:rPr>
            <w:b/>
            <w:noProof/>
            <w:webHidden/>
          </w:rPr>
          <w:tab/>
        </w:r>
        <w:r w:rsidRPr="000D3EF6">
          <w:rPr>
            <w:b/>
            <w:noProof/>
            <w:webHidden/>
          </w:rPr>
          <w:fldChar w:fldCharType="begin"/>
        </w:r>
        <w:r w:rsidR="000D3EF6" w:rsidRPr="000D3EF6">
          <w:rPr>
            <w:b/>
            <w:noProof/>
            <w:webHidden/>
          </w:rPr>
          <w:instrText xml:space="preserve"> PAGEREF _Toc22499620 \h </w:instrText>
        </w:r>
        <w:r w:rsidRPr="000D3EF6">
          <w:rPr>
            <w:b/>
            <w:noProof/>
            <w:webHidden/>
          </w:rPr>
        </w:r>
        <w:r w:rsidRPr="000D3EF6">
          <w:rPr>
            <w:b/>
            <w:noProof/>
            <w:webHidden/>
          </w:rPr>
          <w:fldChar w:fldCharType="separate"/>
        </w:r>
        <w:r w:rsidR="000D3EF6" w:rsidRPr="000D3EF6">
          <w:rPr>
            <w:b/>
            <w:noProof/>
            <w:webHidden/>
          </w:rPr>
          <w:t>14</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21" w:history="1">
        <w:r w:rsidR="000D3EF6" w:rsidRPr="000D3EF6">
          <w:rPr>
            <w:rStyle w:val="Hipervnculo"/>
            <w:b/>
            <w:noProof/>
          </w:rPr>
          <w:t>N.</w:t>
        </w:r>
        <w:r w:rsidR="000D3EF6" w:rsidRPr="000D3EF6">
          <w:rPr>
            <w:rFonts w:asciiTheme="minorHAnsi" w:eastAsiaTheme="minorEastAsia" w:hAnsiTheme="minorHAnsi" w:cstheme="minorBidi"/>
            <w:b/>
            <w:noProof/>
            <w:sz w:val="22"/>
            <w:szCs w:val="22"/>
          </w:rPr>
          <w:tab/>
        </w:r>
        <w:r w:rsidR="000D3EF6" w:rsidRPr="000D3EF6">
          <w:rPr>
            <w:rStyle w:val="Hipervnculo"/>
            <w:b/>
            <w:noProof/>
          </w:rPr>
          <w:t>Procedimiento de comunicación con familias</w:t>
        </w:r>
        <w:r w:rsidR="000D3EF6" w:rsidRPr="000D3EF6">
          <w:rPr>
            <w:b/>
            <w:noProof/>
            <w:webHidden/>
          </w:rPr>
          <w:tab/>
        </w:r>
        <w:r w:rsidRPr="000D3EF6">
          <w:rPr>
            <w:b/>
            <w:noProof/>
            <w:webHidden/>
          </w:rPr>
          <w:fldChar w:fldCharType="begin"/>
        </w:r>
        <w:r w:rsidR="000D3EF6" w:rsidRPr="000D3EF6">
          <w:rPr>
            <w:b/>
            <w:noProof/>
            <w:webHidden/>
          </w:rPr>
          <w:instrText xml:space="preserve"> PAGEREF _Toc22499621 \h </w:instrText>
        </w:r>
        <w:r w:rsidRPr="000D3EF6">
          <w:rPr>
            <w:b/>
            <w:noProof/>
            <w:webHidden/>
          </w:rPr>
        </w:r>
        <w:r w:rsidRPr="000D3EF6">
          <w:rPr>
            <w:b/>
            <w:noProof/>
            <w:webHidden/>
          </w:rPr>
          <w:fldChar w:fldCharType="separate"/>
        </w:r>
        <w:r w:rsidR="000D3EF6" w:rsidRPr="000D3EF6">
          <w:rPr>
            <w:b/>
            <w:noProof/>
            <w:webHidden/>
          </w:rPr>
          <w:t>15</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22" w:history="1">
        <w:r w:rsidR="000D3EF6" w:rsidRPr="000D3EF6">
          <w:rPr>
            <w:rStyle w:val="Hipervnculo"/>
            <w:b/>
            <w:noProof/>
          </w:rPr>
          <w:t>O.</w:t>
        </w:r>
        <w:r w:rsidR="000D3EF6" w:rsidRPr="000D3EF6">
          <w:rPr>
            <w:rFonts w:asciiTheme="minorHAnsi" w:eastAsiaTheme="minorEastAsia" w:hAnsiTheme="minorHAnsi" w:cstheme="minorBidi"/>
            <w:b/>
            <w:noProof/>
            <w:sz w:val="22"/>
            <w:szCs w:val="22"/>
          </w:rPr>
          <w:tab/>
        </w:r>
        <w:r w:rsidR="000D3EF6" w:rsidRPr="000D3EF6">
          <w:rPr>
            <w:rStyle w:val="Hipervnculo"/>
            <w:b/>
            <w:noProof/>
          </w:rPr>
          <w:t>Medidas ordinarias de atención a la diversidad</w:t>
        </w:r>
        <w:r w:rsidR="000D3EF6" w:rsidRPr="000D3EF6">
          <w:rPr>
            <w:b/>
            <w:noProof/>
            <w:webHidden/>
          </w:rPr>
          <w:tab/>
        </w:r>
        <w:r w:rsidRPr="000D3EF6">
          <w:rPr>
            <w:b/>
            <w:noProof/>
            <w:webHidden/>
          </w:rPr>
          <w:fldChar w:fldCharType="begin"/>
        </w:r>
        <w:r w:rsidR="000D3EF6" w:rsidRPr="000D3EF6">
          <w:rPr>
            <w:b/>
            <w:noProof/>
            <w:webHidden/>
          </w:rPr>
          <w:instrText xml:space="preserve"> PAGEREF _Toc22499622 \h </w:instrText>
        </w:r>
        <w:r w:rsidRPr="000D3EF6">
          <w:rPr>
            <w:b/>
            <w:noProof/>
            <w:webHidden/>
          </w:rPr>
        </w:r>
        <w:r w:rsidRPr="000D3EF6">
          <w:rPr>
            <w:b/>
            <w:noProof/>
            <w:webHidden/>
          </w:rPr>
          <w:fldChar w:fldCharType="separate"/>
        </w:r>
        <w:r w:rsidR="000D3EF6" w:rsidRPr="000D3EF6">
          <w:rPr>
            <w:b/>
            <w:noProof/>
            <w:webHidden/>
          </w:rPr>
          <w:t>15</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23" w:history="1">
        <w:r w:rsidR="000D3EF6" w:rsidRPr="000D3EF6">
          <w:rPr>
            <w:rStyle w:val="Hipervnculo"/>
            <w:b/>
            <w:noProof/>
          </w:rPr>
          <w:t>P.</w:t>
        </w:r>
        <w:r w:rsidR="000D3EF6" w:rsidRPr="000D3EF6">
          <w:rPr>
            <w:rFonts w:asciiTheme="minorHAnsi" w:eastAsiaTheme="minorEastAsia" w:hAnsiTheme="minorHAnsi" w:cstheme="minorBidi"/>
            <w:b/>
            <w:noProof/>
            <w:sz w:val="22"/>
            <w:szCs w:val="22"/>
          </w:rPr>
          <w:tab/>
        </w:r>
        <w:r w:rsidR="000D3EF6" w:rsidRPr="000D3EF6">
          <w:rPr>
            <w:rStyle w:val="Hipervnculo"/>
            <w:b/>
            <w:noProof/>
          </w:rPr>
          <w:t>Adaptaciones curriculares para los alumnos que la precisen</w:t>
        </w:r>
        <w:r w:rsidR="000D3EF6" w:rsidRPr="000D3EF6">
          <w:rPr>
            <w:b/>
            <w:noProof/>
            <w:webHidden/>
          </w:rPr>
          <w:tab/>
        </w:r>
        <w:r w:rsidRPr="000D3EF6">
          <w:rPr>
            <w:b/>
            <w:noProof/>
            <w:webHidden/>
          </w:rPr>
          <w:fldChar w:fldCharType="begin"/>
        </w:r>
        <w:r w:rsidR="000D3EF6" w:rsidRPr="000D3EF6">
          <w:rPr>
            <w:b/>
            <w:noProof/>
            <w:webHidden/>
          </w:rPr>
          <w:instrText xml:space="preserve"> PAGEREF _Toc22499623 \h </w:instrText>
        </w:r>
        <w:r w:rsidRPr="000D3EF6">
          <w:rPr>
            <w:b/>
            <w:noProof/>
            <w:webHidden/>
          </w:rPr>
        </w:r>
        <w:r w:rsidRPr="000D3EF6">
          <w:rPr>
            <w:b/>
            <w:noProof/>
            <w:webHidden/>
          </w:rPr>
          <w:fldChar w:fldCharType="separate"/>
        </w:r>
        <w:r w:rsidR="000D3EF6" w:rsidRPr="000D3EF6">
          <w:rPr>
            <w:b/>
            <w:noProof/>
            <w:webHidden/>
          </w:rPr>
          <w:t>17</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24" w:history="1">
        <w:r w:rsidR="000D3EF6" w:rsidRPr="000D3EF6">
          <w:rPr>
            <w:rStyle w:val="Hipervnculo"/>
            <w:b/>
            <w:noProof/>
          </w:rPr>
          <w:t>Q.</w:t>
        </w:r>
        <w:r w:rsidR="000D3EF6" w:rsidRPr="000D3EF6">
          <w:rPr>
            <w:rFonts w:asciiTheme="minorHAnsi" w:eastAsiaTheme="minorEastAsia" w:hAnsiTheme="minorHAnsi" w:cstheme="minorBidi"/>
            <w:b/>
            <w:noProof/>
            <w:sz w:val="22"/>
            <w:szCs w:val="22"/>
          </w:rPr>
          <w:tab/>
        </w:r>
        <w:r w:rsidR="000D3EF6" w:rsidRPr="000D3EF6">
          <w:rPr>
            <w:rStyle w:val="Hipervnculo"/>
            <w:b/>
            <w:noProof/>
          </w:rPr>
          <w:t>Actividades complementarias y extraescolares</w:t>
        </w:r>
        <w:r w:rsidR="000D3EF6" w:rsidRPr="000D3EF6">
          <w:rPr>
            <w:b/>
            <w:noProof/>
            <w:webHidden/>
          </w:rPr>
          <w:tab/>
        </w:r>
        <w:r w:rsidRPr="000D3EF6">
          <w:rPr>
            <w:b/>
            <w:noProof/>
            <w:webHidden/>
          </w:rPr>
          <w:fldChar w:fldCharType="begin"/>
        </w:r>
        <w:r w:rsidR="000D3EF6" w:rsidRPr="000D3EF6">
          <w:rPr>
            <w:b/>
            <w:noProof/>
            <w:webHidden/>
          </w:rPr>
          <w:instrText xml:space="preserve"> PAGEREF _Toc22499624 \h </w:instrText>
        </w:r>
        <w:r w:rsidRPr="000D3EF6">
          <w:rPr>
            <w:b/>
            <w:noProof/>
            <w:webHidden/>
          </w:rPr>
        </w:r>
        <w:r w:rsidRPr="000D3EF6">
          <w:rPr>
            <w:b/>
            <w:noProof/>
            <w:webHidden/>
          </w:rPr>
          <w:fldChar w:fldCharType="separate"/>
        </w:r>
        <w:r w:rsidR="000D3EF6" w:rsidRPr="000D3EF6">
          <w:rPr>
            <w:b/>
            <w:noProof/>
            <w:webHidden/>
          </w:rPr>
          <w:t>17</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25" w:history="1">
        <w:r w:rsidR="000D3EF6" w:rsidRPr="000D3EF6">
          <w:rPr>
            <w:rStyle w:val="Hipervnculo"/>
            <w:b/>
            <w:noProof/>
          </w:rPr>
          <w:t>R.</w:t>
        </w:r>
        <w:r w:rsidR="000D3EF6" w:rsidRPr="000D3EF6">
          <w:rPr>
            <w:rFonts w:asciiTheme="minorHAnsi" w:eastAsiaTheme="minorEastAsia" w:hAnsiTheme="minorHAnsi" w:cstheme="minorBidi"/>
            <w:b/>
            <w:noProof/>
            <w:sz w:val="22"/>
            <w:szCs w:val="22"/>
          </w:rPr>
          <w:tab/>
        </w:r>
        <w:r w:rsidR="000D3EF6" w:rsidRPr="000D3EF6">
          <w:rPr>
            <w:rStyle w:val="Hipervnculo"/>
            <w:b/>
            <w:noProof/>
          </w:rPr>
          <w:t>Tratamiento de elementos transversales</w:t>
        </w:r>
        <w:r w:rsidR="000D3EF6" w:rsidRPr="000D3EF6">
          <w:rPr>
            <w:b/>
            <w:noProof/>
            <w:webHidden/>
          </w:rPr>
          <w:tab/>
        </w:r>
        <w:r w:rsidRPr="000D3EF6">
          <w:rPr>
            <w:b/>
            <w:noProof/>
            <w:webHidden/>
          </w:rPr>
          <w:fldChar w:fldCharType="begin"/>
        </w:r>
        <w:r w:rsidR="000D3EF6" w:rsidRPr="000D3EF6">
          <w:rPr>
            <w:b/>
            <w:noProof/>
            <w:webHidden/>
          </w:rPr>
          <w:instrText xml:space="preserve"> PAGEREF _Toc22499625 \h </w:instrText>
        </w:r>
        <w:r w:rsidRPr="000D3EF6">
          <w:rPr>
            <w:b/>
            <w:noProof/>
            <w:webHidden/>
          </w:rPr>
        </w:r>
        <w:r w:rsidRPr="000D3EF6">
          <w:rPr>
            <w:b/>
            <w:noProof/>
            <w:webHidden/>
          </w:rPr>
          <w:fldChar w:fldCharType="separate"/>
        </w:r>
        <w:r w:rsidR="000D3EF6" w:rsidRPr="000D3EF6">
          <w:rPr>
            <w:b/>
            <w:noProof/>
            <w:webHidden/>
          </w:rPr>
          <w:t>18</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26" w:history="1">
        <w:r w:rsidR="000D3EF6" w:rsidRPr="000D3EF6">
          <w:rPr>
            <w:rStyle w:val="Hipervnculo"/>
            <w:b/>
            <w:noProof/>
          </w:rPr>
          <w:t>S.</w:t>
        </w:r>
        <w:r w:rsidR="000D3EF6" w:rsidRPr="000D3EF6">
          <w:rPr>
            <w:rFonts w:asciiTheme="minorHAnsi" w:eastAsiaTheme="minorEastAsia" w:hAnsiTheme="minorHAnsi" w:cstheme="minorBidi"/>
            <w:b/>
            <w:noProof/>
            <w:sz w:val="22"/>
            <w:szCs w:val="22"/>
          </w:rPr>
          <w:tab/>
        </w:r>
        <w:r w:rsidR="000D3EF6" w:rsidRPr="000D3EF6">
          <w:rPr>
            <w:rStyle w:val="Hipervnculo"/>
            <w:b/>
            <w:noProof/>
          </w:rPr>
          <w:t>Medidas de evaluación de la programación y la práctica docente.</w:t>
        </w:r>
        <w:r w:rsidR="000D3EF6" w:rsidRPr="000D3EF6">
          <w:rPr>
            <w:b/>
            <w:noProof/>
            <w:webHidden/>
          </w:rPr>
          <w:tab/>
        </w:r>
        <w:r w:rsidRPr="000D3EF6">
          <w:rPr>
            <w:b/>
            <w:noProof/>
            <w:webHidden/>
          </w:rPr>
          <w:fldChar w:fldCharType="begin"/>
        </w:r>
        <w:r w:rsidR="000D3EF6" w:rsidRPr="000D3EF6">
          <w:rPr>
            <w:b/>
            <w:noProof/>
            <w:webHidden/>
          </w:rPr>
          <w:instrText xml:space="preserve"> PAGEREF _Toc22499626 \h </w:instrText>
        </w:r>
        <w:r w:rsidRPr="000D3EF6">
          <w:rPr>
            <w:b/>
            <w:noProof/>
            <w:webHidden/>
          </w:rPr>
        </w:r>
        <w:r w:rsidRPr="000D3EF6">
          <w:rPr>
            <w:b/>
            <w:noProof/>
            <w:webHidden/>
          </w:rPr>
          <w:fldChar w:fldCharType="separate"/>
        </w:r>
        <w:r w:rsidR="000D3EF6" w:rsidRPr="000D3EF6">
          <w:rPr>
            <w:b/>
            <w:noProof/>
            <w:webHidden/>
          </w:rPr>
          <w:t>22</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27" w:history="1">
        <w:r w:rsidR="000D3EF6" w:rsidRPr="000D3EF6">
          <w:rPr>
            <w:rStyle w:val="Hipervnculo"/>
            <w:b/>
            <w:noProof/>
          </w:rPr>
          <w:t>T.</w:t>
        </w:r>
        <w:r w:rsidR="000D3EF6" w:rsidRPr="000D3EF6">
          <w:rPr>
            <w:rFonts w:asciiTheme="minorHAnsi" w:eastAsiaTheme="minorEastAsia" w:hAnsiTheme="minorHAnsi" w:cstheme="minorBidi"/>
            <w:b/>
            <w:noProof/>
            <w:sz w:val="22"/>
            <w:szCs w:val="22"/>
          </w:rPr>
          <w:tab/>
        </w:r>
        <w:r w:rsidR="000D3EF6" w:rsidRPr="000D3EF6">
          <w:rPr>
            <w:rStyle w:val="Hipervnculo"/>
            <w:b/>
            <w:noProof/>
          </w:rPr>
          <w:t>Plan de Mejora</w:t>
        </w:r>
        <w:r w:rsidR="000D3EF6" w:rsidRPr="000D3EF6">
          <w:rPr>
            <w:b/>
            <w:noProof/>
            <w:webHidden/>
          </w:rPr>
          <w:tab/>
        </w:r>
        <w:r w:rsidRPr="000D3EF6">
          <w:rPr>
            <w:b/>
            <w:noProof/>
            <w:webHidden/>
          </w:rPr>
          <w:fldChar w:fldCharType="begin"/>
        </w:r>
        <w:r w:rsidR="000D3EF6" w:rsidRPr="000D3EF6">
          <w:rPr>
            <w:b/>
            <w:noProof/>
            <w:webHidden/>
          </w:rPr>
          <w:instrText xml:space="preserve"> PAGEREF _Toc22499627 \h </w:instrText>
        </w:r>
        <w:r w:rsidRPr="000D3EF6">
          <w:rPr>
            <w:b/>
            <w:noProof/>
            <w:webHidden/>
          </w:rPr>
        </w:r>
        <w:r w:rsidRPr="000D3EF6">
          <w:rPr>
            <w:b/>
            <w:noProof/>
            <w:webHidden/>
          </w:rPr>
          <w:fldChar w:fldCharType="separate"/>
        </w:r>
        <w:r w:rsidR="000D3EF6" w:rsidRPr="000D3EF6">
          <w:rPr>
            <w:b/>
            <w:noProof/>
            <w:webHidden/>
          </w:rPr>
          <w:t>23</w:t>
        </w:r>
        <w:r w:rsidRPr="000D3EF6">
          <w:rPr>
            <w:b/>
            <w:noProof/>
            <w:webHidden/>
          </w:rPr>
          <w:fldChar w:fldCharType="end"/>
        </w:r>
      </w:hyperlink>
    </w:p>
    <w:p w:rsidR="000D3EF6" w:rsidRPr="000D3EF6" w:rsidRDefault="00B2747F">
      <w:pPr>
        <w:pStyle w:val="TDC1"/>
        <w:rPr>
          <w:rFonts w:asciiTheme="minorHAnsi" w:eastAsiaTheme="minorEastAsia" w:hAnsiTheme="minorHAnsi" w:cstheme="minorBidi"/>
          <w:b/>
          <w:noProof/>
          <w:sz w:val="22"/>
          <w:szCs w:val="22"/>
        </w:rPr>
      </w:pPr>
      <w:hyperlink w:anchor="_Toc22499628" w:history="1">
        <w:r w:rsidR="000D3EF6" w:rsidRPr="000D3EF6">
          <w:rPr>
            <w:rStyle w:val="Hipervnculo"/>
            <w:b/>
            <w:noProof/>
          </w:rPr>
          <w:t>U.</w:t>
        </w:r>
        <w:r w:rsidR="000D3EF6" w:rsidRPr="000D3EF6">
          <w:rPr>
            <w:rFonts w:asciiTheme="minorHAnsi" w:eastAsiaTheme="minorEastAsia" w:hAnsiTheme="minorHAnsi" w:cstheme="minorBidi"/>
            <w:b/>
            <w:noProof/>
            <w:sz w:val="22"/>
            <w:szCs w:val="22"/>
          </w:rPr>
          <w:tab/>
        </w:r>
        <w:r w:rsidR="000D3EF6" w:rsidRPr="000D3EF6">
          <w:rPr>
            <w:rStyle w:val="Hipervnculo"/>
            <w:b/>
            <w:noProof/>
          </w:rPr>
          <w:t>ANEXO I</w:t>
        </w:r>
        <w:r w:rsidR="000D3EF6" w:rsidRPr="000D3EF6">
          <w:rPr>
            <w:b/>
            <w:noProof/>
            <w:webHidden/>
          </w:rPr>
          <w:tab/>
        </w:r>
        <w:r w:rsidRPr="000D3EF6">
          <w:rPr>
            <w:b/>
            <w:noProof/>
            <w:webHidden/>
          </w:rPr>
          <w:fldChar w:fldCharType="begin"/>
        </w:r>
        <w:r w:rsidR="000D3EF6" w:rsidRPr="000D3EF6">
          <w:rPr>
            <w:b/>
            <w:noProof/>
            <w:webHidden/>
          </w:rPr>
          <w:instrText xml:space="preserve"> PAGEREF _Toc22499628 \h </w:instrText>
        </w:r>
        <w:r w:rsidRPr="000D3EF6">
          <w:rPr>
            <w:b/>
            <w:noProof/>
            <w:webHidden/>
          </w:rPr>
        </w:r>
        <w:r w:rsidRPr="000D3EF6">
          <w:rPr>
            <w:b/>
            <w:noProof/>
            <w:webHidden/>
          </w:rPr>
          <w:fldChar w:fldCharType="separate"/>
        </w:r>
        <w:r w:rsidR="000D3EF6" w:rsidRPr="000D3EF6">
          <w:rPr>
            <w:b/>
            <w:noProof/>
            <w:webHidden/>
          </w:rPr>
          <w:t>23</w:t>
        </w:r>
        <w:r w:rsidRPr="000D3EF6">
          <w:rPr>
            <w:b/>
            <w:noProof/>
            <w:webHidden/>
          </w:rPr>
          <w:fldChar w:fldCharType="end"/>
        </w:r>
      </w:hyperlink>
    </w:p>
    <w:p w:rsidR="00BF5963" w:rsidRPr="000D3EF6" w:rsidRDefault="00B2747F" w:rsidP="007E6DE5">
      <w:pPr>
        <w:spacing w:line="360" w:lineRule="auto"/>
        <w:rPr>
          <w:b/>
        </w:rPr>
      </w:pPr>
      <w:r w:rsidRPr="000D3EF6">
        <w:rPr>
          <w:b/>
        </w:rPr>
        <w:fldChar w:fldCharType="end"/>
      </w:r>
    </w:p>
    <w:p w:rsidR="00BF5963" w:rsidRPr="000D3EF6" w:rsidRDefault="00BF5963" w:rsidP="007E6DE5">
      <w:pPr>
        <w:spacing w:line="360" w:lineRule="auto"/>
        <w:rPr>
          <w:b/>
        </w:rPr>
      </w:pPr>
    </w:p>
    <w:p w:rsidR="00BF5963" w:rsidRDefault="00BF5963" w:rsidP="007E6DE5">
      <w:pPr>
        <w:spacing w:line="360" w:lineRule="auto"/>
      </w:pPr>
    </w:p>
    <w:p w:rsidR="00E8729F" w:rsidRPr="00E8729F" w:rsidRDefault="008B52D3" w:rsidP="007E6DE5">
      <w:pPr>
        <w:pStyle w:val="Ttulo1"/>
        <w:numPr>
          <w:ilvl w:val="0"/>
          <w:numId w:val="4"/>
        </w:numPr>
        <w:spacing w:before="0" w:line="360" w:lineRule="auto"/>
      </w:pPr>
      <w:r w:rsidRPr="002978D5">
        <w:br w:type="page"/>
      </w:r>
      <w:bookmarkStart w:id="0" w:name="_Toc22499608"/>
      <w:r w:rsidR="00E8729F" w:rsidRPr="00E8729F">
        <w:lastRenderedPageBreak/>
        <w:t>Introducció</w:t>
      </w:r>
      <w:r w:rsidR="00E8729F" w:rsidRPr="00E8729F">
        <w:rPr>
          <w:szCs w:val="24"/>
        </w:rPr>
        <w:t>n</w:t>
      </w:r>
      <w:bookmarkEnd w:id="0"/>
    </w:p>
    <w:p w:rsidR="00E8729F" w:rsidRDefault="00E8729F" w:rsidP="007E6DE5">
      <w:pPr>
        <w:spacing w:line="360" w:lineRule="auto"/>
      </w:pPr>
    </w:p>
    <w:p w:rsidR="00E8729F" w:rsidRPr="0044346B" w:rsidRDefault="00E8729F" w:rsidP="007E6DE5">
      <w:pPr>
        <w:widowControl w:val="0"/>
        <w:autoSpaceDE w:val="0"/>
        <w:autoSpaceDN w:val="0"/>
        <w:spacing w:line="360" w:lineRule="auto"/>
        <w:jc w:val="both"/>
      </w:pPr>
      <w:r w:rsidRPr="0044346B">
        <w:t>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w:t>
      </w:r>
      <w:r w:rsidR="00337FFA">
        <w:t>das en su PGA para el curso 2019-2020</w:t>
      </w:r>
      <w:r w:rsidRPr="0044346B">
        <w:t xml:space="preserve">. </w:t>
      </w:r>
    </w:p>
    <w:p w:rsidR="00E8729F" w:rsidRPr="0044346B" w:rsidRDefault="00E8729F" w:rsidP="007E6DE5">
      <w:pPr>
        <w:widowControl w:val="0"/>
        <w:autoSpaceDE w:val="0"/>
        <w:autoSpaceDN w:val="0"/>
        <w:spacing w:line="360" w:lineRule="auto"/>
        <w:jc w:val="both"/>
      </w:pPr>
      <w:r w:rsidRPr="0044346B">
        <w:t>Todo ello se concreta de acuerdo con el marco legal establecido:</w:t>
      </w:r>
    </w:p>
    <w:p w:rsidR="00E8729F" w:rsidRPr="0044346B" w:rsidRDefault="00E8729F" w:rsidP="007E6DE5">
      <w:pPr>
        <w:spacing w:line="360" w:lineRule="auto"/>
        <w:ind w:left="708"/>
        <w:jc w:val="both"/>
        <w:rPr>
          <w:rFonts w:eastAsia="Calibri"/>
        </w:rPr>
      </w:pPr>
      <w:r w:rsidRPr="0044346B">
        <w:rPr>
          <w:rFonts w:eastAsia="Calibri"/>
        </w:rPr>
        <w:t>-Real Decreto 1105/2014, de 26 de diciembre, por el que se establece el currículo básico de la Educación Secundaria Obligatoria y del Bachillerato. (BOE Núm. 3. Sábado 3 de enero de 2015. Sec. I. Pág. 169)</w:t>
      </w:r>
    </w:p>
    <w:p w:rsidR="00E8729F" w:rsidRPr="0044346B" w:rsidRDefault="00E8729F" w:rsidP="007E6DE5">
      <w:pPr>
        <w:spacing w:line="360" w:lineRule="auto"/>
        <w:ind w:left="708"/>
        <w:jc w:val="both"/>
        <w:rPr>
          <w:rFonts w:eastAsia="Calibri"/>
        </w:rPr>
      </w:pPr>
      <w:r w:rsidRPr="0044346B">
        <w:rPr>
          <w:rFonts w:eastAsia="Calibri"/>
        </w:rPr>
        <w:t>-Decreto 48/2015, de 14 de mayo, del Consejo de Gobierno, por el que se establece para la Comunidad de Madrid el currículo de la Educación Secundaria Obligatoria. (B.O.C.M. Núm. 118. Miércoles 20 de mayo de 2015. Pág. 10)</w:t>
      </w:r>
    </w:p>
    <w:p w:rsidR="00E8729F" w:rsidRPr="0044346B" w:rsidRDefault="00E8729F" w:rsidP="007E6DE5">
      <w:pPr>
        <w:spacing w:line="360" w:lineRule="auto"/>
        <w:ind w:left="708"/>
        <w:jc w:val="both"/>
        <w:rPr>
          <w:rFonts w:eastAsia="Calibri"/>
        </w:rPr>
      </w:pPr>
      <w:r w:rsidRPr="0044346B">
        <w:rPr>
          <w:rFonts w:eastAsia="Calibri"/>
        </w:rPr>
        <w:t>- Orden ECD 65/2015, de 21 de enero, por la que se describen las relaciones entre las competencias, los contenidos y los criterios de evaluación de la educación primaria, la educación secundaria obligatoria y el bachillerato.</w:t>
      </w:r>
    </w:p>
    <w:p w:rsidR="00E8729F" w:rsidRPr="0044346B" w:rsidRDefault="00E8729F" w:rsidP="007E6DE5">
      <w:pPr>
        <w:spacing w:line="360" w:lineRule="auto"/>
        <w:ind w:left="708"/>
        <w:jc w:val="both"/>
        <w:rPr>
          <w:rFonts w:eastAsia="Calibri"/>
        </w:rPr>
      </w:pPr>
      <w:r w:rsidRPr="0044346B">
        <w:rPr>
          <w:rFonts w:eastAsia="Calibri"/>
        </w:rPr>
        <w:t>-</w:t>
      </w:r>
      <w:r w:rsidRPr="0044346B">
        <w:t>Reglamento Orgánico de Institutos de Educación Secundaria.</w:t>
      </w:r>
    </w:p>
    <w:p w:rsidR="00E8729F" w:rsidRPr="0044346B" w:rsidRDefault="00E8729F" w:rsidP="007E6DE5">
      <w:pPr>
        <w:spacing w:line="360" w:lineRule="auto"/>
        <w:jc w:val="both"/>
      </w:pPr>
      <w:r w:rsidRPr="0044346B">
        <w:t xml:space="preserve">La Programación General Anual del CEIPSO incluye un </w:t>
      </w:r>
      <w:r w:rsidRPr="0044346B">
        <w:rPr>
          <w:b/>
        </w:rPr>
        <w:t>Plan de Mejora</w:t>
      </w:r>
      <w:r w:rsidRPr="0044346B">
        <w:t xml:space="preserve">, denominado Cervantina, centrado fundamentalmente en el fomento de la actitud, responsabilidad y hábitos de trabajo de los alumnos y en los elementos transversales del </w:t>
      </w:r>
      <w:proofErr w:type="gramStart"/>
      <w:r w:rsidRPr="0044346B">
        <w:t>currículo(</w:t>
      </w:r>
      <w:proofErr w:type="gramEnd"/>
      <w:r w:rsidRPr="0044346B">
        <w:t xml:space="preserve">la comprensión lectora, la expresión oral y escrita, la comunicación audiovisual, las tecnologías de la información y la comunicación, el emprendimiento y la educación cívica y constitucional). Esta ambiciosa propuesta se organiza en torno a las </w:t>
      </w:r>
      <w:r w:rsidRPr="0044346B">
        <w:rPr>
          <w:b/>
          <w:u w:val="single"/>
        </w:rPr>
        <w:t>actividades de aprendizaje integradas</w:t>
      </w:r>
      <w:r w:rsidRPr="0044346B">
        <w:t xml:space="preserve"> vinculadas a estándares de aprendizaje evaluables básicos tal y como iremos detallando a lo largo de la misma.</w:t>
      </w:r>
    </w:p>
    <w:p w:rsidR="007E6DE5" w:rsidRPr="0044346B" w:rsidRDefault="007E6DE5" w:rsidP="007E6DE5">
      <w:pPr>
        <w:spacing w:line="360" w:lineRule="auto"/>
        <w:jc w:val="both"/>
      </w:pPr>
    </w:p>
    <w:p w:rsidR="002978D5" w:rsidRPr="00E8729F" w:rsidRDefault="002978D5" w:rsidP="007E6DE5">
      <w:pPr>
        <w:pStyle w:val="Ttulo1"/>
        <w:numPr>
          <w:ilvl w:val="0"/>
          <w:numId w:val="4"/>
        </w:numPr>
        <w:spacing w:before="0" w:line="360" w:lineRule="auto"/>
      </w:pPr>
      <w:bookmarkStart w:id="1" w:name="_Toc22499609"/>
      <w:r w:rsidRPr="00E8729F">
        <w:t>Contenidos</w:t>
      </w:r>
      <w:bookmarkEnd w:id="1"/>
    </w:p>
    <w:p w:rsidR="00C028E2" w:rsidRPr="008A67CB" w:rsidRDefault="00C028E2" w:rsidP="008A67CB">
      <w:pPr>
        <w:pStyle w:val="Textoindependiente"/>
        <w:widowControl w:val="0"/>
        <w:tabs>
          <w:tab w:val="left" w:pos="993"/>
        </w:tabs>
        <w:spacing w:after="0" w:line="360" w:lineRule="auto"/>
        <w:jc w:val="both"/>
      </w:pPr>
    </w:p>
    <w:p w:rsidR="008A67CB" w:rsidRPr="00E617C6" w:rsidRDefault="008A67CB" w:rsidP="008A67CB">
      <w:pPr>
        <w:spacing w:line="360" w:lineRule="auto"/>
        <w:jc w:val="both"/>
        <w:rPr>
          <w:rFonts w:eastAsia="Arial"/>
          <w:b/>
        </w:rPr>
      </w:pPr>
      <w:r w:rsidRPr="008A67CB">
        <w:rPr>
          <w:b/>
        </w:rPr>
        <w:t>Bloque1.Tecnologíasdelainformaciónydelacomunicación</w:t>
      </w:r>
    </w:p>
    <w:p w:rsidR="008A67CB" w:rsidRPr="008A67CB" w:rsidRDefault="008A67CB" w:rsidP="00591925">
      <w:pPr>
        <w:numPr>
          <w:ilvl w:val="0"/>
          <w:numId w:val="27"/>
        </w:numPr>
        <w:spacing w:line="360" w:lineRule="auto"/>
        <w:jc w:val="both"/>
      </w:pPr>
      <w:r w:rsidRPr="008A67CB">
        <w:t>Elementosy</w:t>
      </w:r>
      <w:r w:rsidRPr="008A67CB">
        <w:rPr>
          <w:spacing w:val="-1"/>
        </w:rPr>
        <w:t>dispositivos</w:t>
      </w:r>
      <w:r w:rsidRPr="008A67CB">
        <w:t>decomunicaciónalámbricae</w:t>
      </w:r>
      <w:r w:rsidRPr="008A67CB">
        <w:rPr>
          <w:spacing w:val="-1"/>
        </w:rPr>
        <w:t>inalámbrica.</w:t>
      </w:r>
    </w:p>
    <w:p w:rsidR="008A67CB" w:rsidRPr="008A67CB" w:rsidRDefault="008A67CB" w:rsidP="00591925">
      <w:pPr>
        <w:numPr>
          <w:ilvl w:val="0"/>
          <w:numId w:val="27"/>
        </w:numPr>
        <w:spacing w:line="360" w:lineRule="auto"/>
        <w:jc w:val="both"/>
      </w:pPr>
      <w:r w:rsidRPr="008A67CB">
        <w:t>Tipologíaderedes.</w:t>
      </w:r>
    </w:p>
    <w:p w:rsidR="008A67CB" w:rsidRPr="008A67CB" w:rsidRDefault="008A67CB" w:rsidP="00591925">
      <w:pPr>
        <w:numPr>
          <w:ilvl w:val="0"/>
          <w:numId w:val="27"/>
        </w:numPr>
        <w:spacing w:line="360" w:lineRule="auto"/>
        <w:jc w:val="both"/>
      </w:pPr>
      <w:r w:rsidRPr="008A67CB">
        <w:lastRenderedPageBreak/>
        <w:t>Publicacióneintercambiodeinformaciónenmedios</w:t>
      </w:r>
      <w:r w:rsidRPr="008A67CB">
        <w:rPr>
          <w:spacing w:val="-1"/>
        </w:rPr>
        <w:t>digitales.</w:t>
      </w:r>
    </w:p>
    <w:p w:rsidR="008A67CB" w:rsidRPr="008A67CB" w:rsidRDefault="008A67CB" w:rsidP="00591925">
      <w:pPr>
        <w:numPr>
          <w:ilvl w:val="0"/>
          <w:numId w:val="27"/>
        </w:numPr>
        <w:spacing w:line="360" w:lineRule="auto"/>
        <w:jc w:val="both"/>
      </w:pPr>
      <w:r w:rsidRPr="008A67CB">
        <w:t>Conceptosbásicose</w:t>
      </w:r>
      <w:r w:rsidRPr="008A67CB">
        <w:rPr>
          <w:spacing w:val="-1"/>
        </w:rPr>
        <w:t>introducción</w:t>
      </w:r>
      <w:r w:rsidRPr="008A67CB">
        <w:t>alos</w:t>
      </w:r>
      <w:r w:rsidRPr="008A67CB">
        <w:rPr>
          <w:spacing w:val="-1"/>
        </w:rPr>
        <w:t>lenguajes</w:t>
      </w:r>
      <w:r w:rsidRPr="008A67CB">
        <w:t>de</w:t>
      </w:r>
      <w:r w:rsidRPr="008A67CB">
        <w:rPr>
          <w:spacing w:val="-1"/>
        </w:rPr>
        <w:t>programación.</w:t>
      </w:r>
    </w:p>
    <w:p w:rsidR="008A67CB" w:rsidRPr="008A67CB" w:rsidRDefault="008A67CB" w:rsidP="00591925">
      <w:pPr>
        <w:numPr>
          <w:ilvl w:val="0"/>
          <w:numId w:val="27"/>
        </w:numPr>
        <w:spacing w:line="360" w:lineRule="auto"/>
        <w:jc w:val="both"/>
      </w:pPr>
      <w:r w:rsidRPr="008A67CB">
        <w:t>Usodeordenadoresyotros</w:t>
      </w:r>
      <w:r w:rsidRPr="008A67CB">
        <w:rPr>
          <w:spacing w:val="-1"/>
        </w:rPr>
        <w:t>sistemas</w:t>
      </w:r>
      <w:r w:rsidRPr="008A67CB">
        <w:t>de</w:t>
      </w:r>
      <w:r w:rsidRPr="008A67CB">
        <w:rPr>
          <w:spacing w:val="-1"/>
        </w:rPr>
        <w:t>intercambio</w:t>
      </w:r>
      <w:r w:rsidRPr="008A67CB">
        <w:t>deinformación.</w:t>
      </w:r>
    </w:p>
    <w:p w:rsidR="008A67CB" w:rsidRPr="008A67CB" w:rsidRDefault="008A67CB" w:rsidP="008A67CB">
      <w:pPr>
        <w:spacing w:line="360" w:lineRule="auto"/>
        <w:jc w:val="both"/>
      </w:pPr>
    </w:p>
    <w:p w:rsidR="008A67CB" w:rsidRPr="008A67CB" w:rsidRDefault="008A67CB" w:rsidP="008A67CB">
      <w:pPr>
        <w:spacing w:line="360" w:lineRule="auto"/>
        <w:jc w:val="both"/>
        <w:rPr>
          <w:b/>
          <w:bCs/>
        </w:rPr>
      </w:pPr>
      <w:r w:rsidRPr="008A67CB">
        <w:rPr>
          <w:b/>
        </w:rPr>
        <w:t>Bloque2.Instalacionesen</w:t>
      </w:r>
      <w:r w:rsidRPr="008A67CB">
        <w:rPr>
          <w:b/>
          <w:spacing w:val="-1"/>
        </w:rPr>
        <w:t>viviendas</w:t>
      </w:r>
    </w:p>
    <w:p w:rsidR="008A67CB" w:rsidRPr="008A67CB" w:rsidRDefault="008A67CB" w:rsidP="00591925">
      <w:pPr>
        <w:pStyle w:val="Prrafodelista"/>
        <w:numPr>
          <w:ilvl w:val="0"/>
          <w:numId w:val="28"/>
        </w:numPr>
        <w:spacing w:line="360" w:lineRule="auto"/>
        <w:jc w:val="both"/>
      </w:pPr>
      <w:r w:rsidRPr="00E617C6">
        <w:rPr>
          <w:spacing w:val="-1"/>
        </w:rPr>
        <w:t>Instalacionescaracterísticas:</w:t>
      </w:r>
    </w:p>
    <w:p w:rsidR="008A67CB" w:rsidRPr="008A67CB" w:rsidRDefault="008A67CB" w:rsidP="00591925">
      <w:pPr>
        <w:pStyle w:val="Prrafodelista"/>
        <w:numPr>
          <w:ilvl w:val="0"/>
          <w:numId w:val="28"/>
        </w:numPr>
        <w:spacing w:line="360" w:lineRule="auto"/>
        <w:jc w:val="both"/>
      </w:pPr>
      <w:r w:rsidRPr="008A67CB">
        <w:t>Instalacióneléctrica.</w:t>
      </w:r>
    </w:p>
    <w:p w:rsidR="008A67CB" w:rsidRPr="008A67CB" w:rsidRDefault="008A67CB" w:rsidP="00591925">
      <w:pPr>
        <w:pStyle w:val="Prrafodelista"/>
        <w:numPr>
          <w:ilvl w:val="0"/>
          <w:numId w:val="28"/>
        </w:numPr>
        <w:spacing w:line="360" w:lineRule="auto"/>
        <w:jc w:val="both"/>
      </w:pPr>
      <w:r w:rsidRPr="008A67CB">
        <w:t>Instalaciónagua</w:t>
      </w:r>
      <w:r w:rsidRPr="00E617C6">
        <w:rPr>
          <w:spacing w:val="-1"/>
        </w:rPr>
        <w:t>sanitaria.</w:t>
      </w:r>
    </w:p>
    <w:p w:rsidR="008A67CB" w:rsidRPr="008A67CB" w:rsidRDefault="008A67CB" w:rsidP="00591925">
      <w:pPr>
        <w:pStyle w:val="Prrafodelista"/>
        <w:numPr>
          <w:ilvl w:val="0"/>
          <w:numId w:val="28"/>
        </w:numPr>
        <w:spacing w:line="360" w:lineRule="auto"/>
        <w:jc w:val="both"/>
      </w:pPr>
      <w:r w:rsidRPr="008A67CB">
        <w:t>Instalacióndesaneamiento.</w:t>
      </w:r>
    </w:p>
    <w:p w:rsidR="008A67CB" w:rsidRPr="008A67CB" w:rsidRDefault="008A67CB" w:rsidP="00591925">
      <w:pPr>
        <w:pStyle w:val="Prrafodelista"/>
        <w:numPr>
          <w:ilvl w:val="0"/>
          <w:numId w:val="28"/>
        </w:numPr>
        <w:spacing w:line="360" w:lineRule="auto"/>
        <w:jc w:val="both"/>
      </w:pPr>
      <w:r w:rsidRPr="008A67CB">
        <w:t>Otrasinstalaciones:calefacción,</w:t>
      </w:r>
      <w:r w:rsidRPr="00E617C6">
        <w:rPr>
          <w:spacing w:val="-1"/>
        </w:rPr>
        <w:t>gas,</w:t>
      </w:r>
      <w:r w:rsidRPr="008A67CB">
        <w:t>aire</w:t>
      </w:r>
      <w:r w:rsidRPr="00E617C6">
        <w:rPr>
          <w:spacing w:val="-1"/>
        </w:rPr>
        <w:t>acondicionado,domótica.</w:t>
      </w:r>
    </w:p>
    <w:p w:rsidR="008A67CB" w:rsidRPr="008A67CB" w:rsidRDefault="008A67CB" w:rsidP="00591925">
      <w:pPr>
        <w:pStyle w:val="Prrafodelista"/>
        <w:numPr>
          <w:ilvl w:val="0"/>
          <w:numId w:val="28"/>
        </w:numPr>
        <w:spacing w:line="360" w:lineRule="auto"/>
        <w:jc w:val="both"/>
      </w:pPr>
      <w:r w:rsidRPr="008A67CB">
        <w:t>Normativa,simbología,análisisymontajede</w:t>
      </w:r>
      <w:r w:rsidRPr="00E617C6">
        <w:rPr>
          <w:spacing w:val="-1"/>
        </w:rPr>
        <w:t>instalaciones</w:t>
      </w:r>
      <w:r w:rsidRPr="008A67CB">
        <w:t>básicas.</w:t>
      </w:r>
    </w:p>
    <w:p w:rsidR="008A67CB" w:rsidRPr="008A67CB" w:rsidRDefault="008A67CB" w:rsidP="00591925">
      <w:pPr>
        <w:pStyle w:val="Prrafodelista"/>
        <w:numPr>
          <w:ilvl w:val="0"/>
          <w:numId w:val="28"/>
        </w:numPr>
        <w:spacing w:line="360" w:lineRule="auto"/>
        <w:jc w:val="both"/>
      </w:pPr>
      <w:r w:rsidRPr="008A67CB">
        <w:t>Ahorroenergéticoen</w:t>
      </w:r>
      <w:r w:rsidRPr="00E617C6">
        <w:rPr>
          <w:spacing w:val="-1"/>
        </w:rPr>
        <w:t>una</w:t>
      </w:r>
      <w:r w:rsidRPr="008A67CB">
        <w:t>vivienda.</w:t>
      </w:r>
    </w:p>
    <w:p w:rsidR="008A67CB" w:rsidRPr="008A67CB" w:rsidRDefault="008A67CB" w:rsidP="00591925">
      <w:pPr>
        <w:pStyle w:val="Prrafodelista"/>
        <w:numPr>
          <w:ilvl w:val="0"/>
          <w:numId w:val="28"/>
        </w:numPr>
        <w:spacing w:line="360" w:lineRule="auto"/>
        <w:jc w:val="both"/>
      </w:pPr>
      <w:r w:rsidRPr="008A67CB">
        <w:t>Arquitectura</w:t>
      </w:r>
      <w:r w:rsidRPr="00E617C6">
        <w:rPr>
          <w:spacing w:val="-1"/>
        </w:rPr>
        <w:t>bioclimática.</w:t>
      </w:r>
    </w:p>
    <w:p w:rsidR="008A67CB" w:rsidRPr="008A67CB" w:rsidRDefault="008A67CB" w:rsidP="008A67CB">
      <w:pPr>
        <w:spacing w:line="360" w:lineRule="auto"/>
        <w:jc w:val="both"/>
      </w:pPr>
    </w:p>
    <w:p w:rsidR="008A67CB" w:rsidRPr="008A67CB" w:rsidRDefault="008A67CB" w:rsidP="008A67CB">
      <w:pPr>
        <w:spacing w:line="360" w:lineRule="auto"/>
        <w:jc w:val="both"/>
        <w:rPr>
          <w:b/>
          <w:bCs/>
        </w:rPr>
      </w:pPr>
      <w:r w:rsidRPr="008A67CB">
        <w:rPr>
          <w:b/>
        </w:rPr>
        <w:t>Bloque3.Electrónica</w:t>
      </w:r>
    </w:p>
    <w:p w:rsidR="008A67CB" w:rsidRPr="008A67CB" w:rsidRDefault="008A67CB" w:rsidP="0028042D">
      <w:pPr>
        <w:pStyle w:val="Prrafodelista"/>
        <w:numPr>
          <w:ilvl w:val="0"/>
          <w:numId w:val="29"/>
        </w:numPr>
        <w:spacing w:line="360" w:lineRule="auto"/>
        <w:jc w:val="both"/>
      </w:pPr>
      <w:r w:rsidRPr="008A67CB">
        <w:t>Electrónicaanalógica.</w:t>
      </w:r>
    </w:p>
    <w:p w:rsidR="008A67CB" w:rsidRPr="008A67CB" w:rsidRDefault="008A67CB" w:rsidP="0028042D">
      <w:pPr>
        <w:pStyle w:val="Prrafodelista"/>
        <w:numPr>
          <w:ilvl w:val="0"/>
          <w:numId w:val="29"/>
        </w:numPr>
        <w:spacing w:line="360" w:lineRule="auto"/>
        <w:jc w:val="both"/>
      </w:pPr>
      <w:r w:rsidRPr="008A67CB">
        <w:t>Componentesbásicos.</w:t>
      </w:r>
    </w:p>
    <w:p w:rsidR="008A67CB" w:rsidRPr="008A67CB" w:rsidRDefault="008A67CB" w:rsidP="0028042D">
      <w:pPr>
        <w:pStyle w:val="Prrafodelista"/>
        <w:numPr>
          <w:ilvl w:val="0"/>
          <w:numId w:val="29"/>
        </w:numPr>
        <w:spacing w:line="360" w:lineRule="auto"/>
        <w:jc w:val="both"/>
      </w:pPr>
      <w:r w:rsidRPr="008A67CB">
        <w:t>Simbologíayanálisisde</w:t>
      </w:r>
      <w:r w:rsidRPr="0028042D">
        <w:rPr>
          <w:spacing w:val="-1"/>
        </w:rPr>
        <w:t>circuitoselementales.</w:t>
      </w:r>
    </w:p>
    <w:p w:rsidR="008A67CB" w:rsidRPr="008A67CB" w:rsidRDefault="008A67CB" w:rsidP="0028042D">
      <w:pPr>
        <w:pStyle w:val="Prrafodelista"/>
        <w:numPr>
          <w:ilvl w:val="0"/>
          <w:numId w:val="29"/>
        </w:numPr>
        <w:spacing w:line="360" w:lineRule="auto"/>
        <w:jc w:val="both"/>
      </w:pPr>
      <w:r w:rsidRPr="008A67CB">
        <w:t>Montajede</w:t>
      </w:r>
      <w:r w:rsidRPr="0028042D">
        <w:rPr>
          <w:spacing w:val="-1"/>
        </w:rPr>
        <w:t>circuitossencillos.</w:t>
      </w:r>
    </w:p>
    <w:p w:rsidR="008A67CB" w:rsidRPr="008A67CB" w:rsidRDefault="008A67CB" w:rsidP="0028042D">
      <w:pPr>
        <w:pStyle w:val="Prrafodelista"/>
        <w:numPr>
          <w:ilvl w:val="0"/>
          <w:numId w:val="29"/>
        </w:numPr>
        <w:spacing w:line="360" w:lineRule="auto"/>
        <w:jc w:val="both"/>
      </w:pPr>
      <w:r w:rsidRPr="008A67CB">
        <w:t>Electrónicadigital.</w:t>
      </w:r>
    </w:p>
    <w:p w:rsidR="008A67CB" w:rsidRPr="008A67CB" w:rsidRDefault="008A67CB" w:rsidP="0028042D">
      <w:pPr>
        <w:pStyle w:val="Prrafodelista"/>
        <w:numPr>
          <w:ilvl w:val="0"/>
          <w:numId w:val="29"/>
        </w:numPr>
        <w:spacing w:line="360" w:lineRule="auto"/>
        <w:jc w:val="both"/>
      </w:pPr>
      <w:r w:rsidRPr="008A67CB">
        <w:t>Aplicación</w:t>
      </w:r>
      <w:r w:rsidRPr="0028042D">
        <w:rPr>
          <w:spacing w:val="-1"/>
        </w:rPr>
        <w:t>del</w:t>
      </w:r>
      <w:r w:rsidRPr="008A67CB">
        <w:t>álgebra</w:t>
      </w:r>
      <w:r w:rsidRPr="0028042D">
        <w:rPr>
          <w:spacing w:val="-1"/>
        </w:rPr>
        <w:t>de</w:t>
      </w:r>
      <w:r w:rsidRPr="008A67CB">
        <w:t>Booleaproblemastecnológicos</w:t>
      </w:r>
      <w:r w:rsidRPr="0028042D">
        <w:rPr>
          <w:spacing w:val="-1"/>
        </w:rPr>
        <w:t>básicos.</w:t>
      </w:r>
    </w:p>
    <w:p w:rsidR="008A67CB" w:rsidRPr="008A67CB" w:rsidRDefault="008A67CB" w:rsidP="0028042D">
      <w:pPr>
        <w:pStyle w:val="Prrafodelista"/>
        <w:numPr>
          <w:ilvl w:val="0"/>
          <w:numId w:val="29"/>
        </w:numPr>
        <w:spacing w:line="360" w:lineRule="auto"/>
        <w:jc w:val="both"/>
      </w:pPr>
      <w:r w:rsidRPr="008A67CB">
        <w:t>Puertaslógicas.</w:t>
      </w:r>
    </w:p>
    <w:p w:rsidR="008A67CB" w:rsidRPr="008A67CB" w:rsidRDefault="008A67CB" w:rsidP="0028042D">
      <w:pPr>
        <w:pStyle w:val="Prrafodelista"/>
        <w:numPr>
          <w:ilvl w:val="0"/>
          <w:numId w:val="29"/>
        </w:numPr>
        <w:spacing w:line="360" w:lineRule="auto"/>
        <w:jc w:val="both"/>
      </w:pPr>
      <w:r w:rsidRPr="008A67CB">
        <w:t>Usodesimuladoresparaanalizarelcomportamientodelos</w:t>
      </w:r>
      <w:r w:rsidRPr="0028042D">
        <w:rPr>
          <w:spacing w:val="-1"/>
        </w:rPr>
        <w:t>circuitoselectrónicos.</w:t>
      </w:r>
    </w:p>
    <w:p w:rsidR="008A67CB" w:rsidRPr="008A67CB" w:rsidRDefault="008A67CB" w:rsidP="008A67CB">
      <w:pPr>
        <w:spacing w:line="360" w:lineRule="auto"/>
        <w:jc w:val="both"/>
      </w:pPr>
    </w:p>
    <w:p w:rsidR="008A67CB" w:rsidRPr="008A67CB" w:rsidRDefault="008A67CB" w:rsidP="008A67CB">
      <w:pPr>
        <w:spacing w:line="360" w:lineRule="auto"/>
        <w:jc w:val="both"/>
        <w:rPr>
          <w:b/>
          <w:bCs/>
        </w:rPr>
      </w:pPr>
      <w:r w:rsidRPr="008A67CB">
        <w:rPr>
          <w:b/>
        </w:rPr>
        <w:t>Bloque4.Controlyrobótica</w:t>
      </w:r>
    </w:p>
    <w:p w:rsidR="008A67CB" w:rsidRPr="008A67CB" w:rsidRDefault="008A67CB" w:rsidP="0028042D">
      <w:pPr>
        <w:pStyle w:val="Prrafodelista"/>
        <w:numPr>
          <w:ilvl w:val="0"/>
          <w:numId w:val="30"/>
        </w:numPr>
        <w:spacing w:line="360" w:lineRule="auto"/>
        <w:jc w:val="both"/>
      </w:pPr>
      <w:r w:rsidRPr="008A67CB">
        <w:t>Sistemasautomáticos,componentes</w:t>
      </w:r>
      <w:r w:rsidRPr="0028042D">
        <w:rPr>
          <w:spacing w:val="-1"/>
        </w:rPr>
        <w:t>característicos</w:t>
      </w:r>
      <w:r w:rsidRPr="008A67CB">
        <w:t>de</w:t>
      </w:r>
      <w:r w:rsidRPr="0028042D">
        <w:rPr>
          <w:spacing w:val="-1"/>
        </w:rPr>
        <w:t>dispositivos</w:t>
      </w:r>
      <w:r w:rsidRPr="008A67CB">
        <w:t>decontrol.</w:t>
      </w:r>
    </w:p>
    <w:p w:rsidR="008A67CB" w:rsidRPr="008A67CB" w:rsidRDefault="008A67CB" w:rsidP="0028042D">
      <w:pPr>
        <w:pStyle w:val="Prrafodelista"/>
        <w:numPr>
          <w:ilvl w:val="0"/>
          <w:numId w:val="30"/>
        </w:numPr>
        <w:spacing w:line="360" w:lineRule="auto"/>
        <w:jc w:val="both"/>
      </w:pPr>
      <w:r w:rsidRPr="008A67CB">
        <w:t>Diseñoyconstrucción</w:t>
      </w:r>
      <w:r w:rsidRPr="0028042D">
        <w:rPr>
          <w:spacing w:val="-1"/>
        </w:rPr>
        <w:t>de</w:t>
      </w:r>
      <w:r w:rsidRPr="008A67CB">
        <w:t>robots.</w:t>
      </w:r>
    </w:p>
    <w:p w:rsidR="008A67CB" w:rsidRPr="008A67CB" w:rsidRDefault="008A67CB" w:rsidP="0028042D">
      <w:pPr>
        <w:pStyle w:val="Prrafodelista"/>
        <w:numPr>
          <w:ilvl w:val="0"/>
          <w:numId w:val="30"/>
        </w:numPr>
        <w:spacing w:line="360" w:lineRule="auto"/>
        <w:jc w:val="both"/>
      </w:pPr>
      <w:r w:rsidRPr="008A67CB">
        <w:t>Gradosdelibertad.</w:t>
      </w:r>
    </w:p>
    <w:p w:rsidR="008A67CB" w:rsidRPr="008A67CB" w:rsidRDefault="008A67CB" w:rsidP="0028042D">
      <w:pPr>
        <w:pStyle w:val="Prrafodelista"/>
        <w:numPr>
          <w:ilvl w:val="0"/>
          <w:numId w:val="30"/>
        </w:numPr>
        <w:spacing w:line="360" w:lineRule="auto"/>
        <w:jc w:val="both"/>
      </w:pPr>
      <w:r w:rsidRPr="008A67CB">
        <w:t>Características</w:t>
      </w:r>
      <w:r w:rsidRPr="0028042D">
        <w:rPr>
          <w:spacing w:val="-1"/>
        </w:rPr>
        <w:t>técnicas.</w:t>
      </w:r>
    </w:p>
    <w:p w:rsidR="008A67CB" w:rsidRPr="008A67CB" w:rsidRDefault="008A67CB" w:rsidP="0028042D">
      <w:pPr>
        <w:pStyle w:val="Prrafodelista"/>
        <w:numPr>
          <w:ilvl w:val="0"/>
          <w:numId w:val="30"/>
        </w:numPr>
        <w:spacing w:line="360" w:lineRule="auto"/>
        <w:jc w:val="both"/>
      </w:pPr>
      <w:r w:rsidRPr="008A67CB">
        <w:t>Elordenadorcomoelementodeprogramaciónycontrol.</w:t>
      </w:r>
    </w:p>
    <w:p w:rsidR="008A67CB" w:rsidRPr="008A67CB" w:rsidRDefault="008A67CB" w:rsidP="0028042D">
      <w:pPr>
        <w:pStyle w:val="Prrafodelista"/>
        <w:numPr>
          <w:ilvl w:val="0"/>
          <w:numId w:val="30"/>
        </w:numPr>
        <w:spacing w:line="360" w:lineRule="auto"/>
        <w:jc w:val="both"/>
      </w:pPr>
      <w:r w:rsidRPr="008A67CB">
        <w:t>Lenguajes</w:t>
      </w:r>
      <w:r w:rsidRPr="0028042D">
        <w:rPr>
          <w:spacing w:val="-1"/>
        </w:rPr>
        <w:t>básicosdeprogramación.</w:t>
      </w:r>
    </w:p>
    <w:p w:rsidR="008A67CB" w:rsidRPr="008A67CB" w:rsidRDefault="008A67CB" w:rsidP="0028042D">
      <w:pPr>
        <w:pStyle w:val="Prrafodelista"/>
        <w:numPr>
          <w:ilvl w:val="0"/>
          <w:numId w:val="30"/>
        </w:numPr>
        <w:spacing w:line="360" w:lineRule="auto"/>
        <w:jc w:val="both"/>
      </w:pPr>
      <w:r w:rsidRPr="008A67CB">
        <w:t>Aplicación</w:t>
      </w:r>
      <w:r w:rsidRPr="0028042D">
        <w:rPr>
          <w:spacing w:val="-1"/>
        </w:rPr>
        <w:t>de</w:t>
      </w:r>
      <w:r w:rsidRPr="008A67CB">
        <w:t>tarjetas</w:t>
      </w:r>
      <w:r w:rsidRPr="0028042D">
        <w:rPr>
          <w:spacing w:val="-1"/>
        </w:rPr>
        <w:t>controladoras</w:t>
      </w:r>
      <w:r w:rsidRPr="008A67CB">
        <w:t>enlaexperimentacióncon</w:t>
      </w:r>
      <w:r w:rsidRPr="0028042D">
        <w:rPr>
          <w:spacing w:val="-1"/>
        </w:rPr>
        <w:t>prototiposdiseñados.</w:t>
      </w:r>
    </w:p>
    <w:p w:rsidR="008A67CB" w:rsidRPr="008A67CB" w:rsidRDefault="008A67CB" w:rsidP="008A67CB">
      <w:pPr>
        <w:spacing w:line="360" w:lineRule="auto"/>
        <w:jc w:val="both"/>
      </w:pPr>
    </w:p>
    <w:p w:rsidR="008A67CB" w:rsidRPr="008A67CB" w:rsidRDefault="008A67CB" w:rsidP="008A67CB">
      <w:pPr>
        <w:spacing w:line="360" w:lineRule="auto"/>
        <w:jc w:val="both"/>
        <w:rPr>
          <w:b/>
          <w:bCs/>
        </w:rPr>
      </w:pPr>
      <w:r w:rsidRPr="008A67CB">
        <w:rPr>
          <w:b/>
        </w:rPr>
        <w:t>Bloque5.Neumáticaehidráulica</w:t>
      </w:r>
    </w:p>
    <w:p w:rsidR="008A67CB" w:rsidRPr="008A67CB" w:rsidRDefault="008A67CB" w:rsidP="0028042D">
      <w:pPr>
        <w:pStyle w:val="Prrafodelista"/>
        <w:numPr>
          <w:ilvl w:val="0"/>
          <w:numId w:val="31"/>
        </w:numPr>
        <w:spacing w:line="360" w:lineRule="auto"/>
        <w:jc w:val="both"/>
      </w:pPr>
      <w:r w:rsidRPr="008A67CB">
        <w:lastRenderedPageBreak/>
        <w:t>Análisisdesistemas</w:t>
      </w:r>
      <w:r w:rsidRPr="0028042D">
        <w:rPr>
          <w:spacing w:val="-1"/>
        </w:rPr>
        <w:t>hidráulicos</w:t>
      </w:r>
      <w:r w:rsidRPr="008A67CB">
        <w:t>y</w:t>
      </w:r>
      <w:r w:rsidRPr="0028042D">
        <w:rPr>
          <w:spacing w:val="-1"/>
        </w:rPr>
        <w:t>neumáticos.</w:t>
      </w:r>
    </w:p>
    <w:p w:rsidR="008A67CB" w:rsidRPr="008A67CB" w:rsidRDefault="008A67CB" w:rsidP="0028042D">
      <w:pPr>
        <w:pStyle w:val="Prrafodelista"/>
        <w:numPr>
          <w:ilvl w:val="0"/>
          <w:numId w:val="31"/>
        </w:numPr>
        <w:spacing w:line="360" w:lineRule="auto"/>
        <w:jc w:val="both"/>
      </w:pPr>
      <w:r w:rsidRPr="008A67CB">
        <w:t>Componentes.</w:t>
      </w:r>
    </w:p>
    <w:p w:rsidR="008A67CB" w:rsidRPr="008A67CB" w:rsidRDefault="008A67CB" w:rsidP="0028042D">
      <w:pPr>
        <w:pStyle w:val="Prrafodelista"/>
        <w:numPr>
          <w:ilvl w:val="0"/>
          <w:numId w:val="31"/>
        </w:numPr>
        <w:spacing w:line="360" w:lineRule="auto"/>
        <w:jc w:val="both"/>
      </w:pPr>
      <w:r w:rsidRPr="008A67CB">
        <w:t>Simbología.</w:t>
      </w:r>
    </w:p>
    <w:p w:rsidR="008A67CB" w:rsidRPr="008A67CB" w:rsidRDefault="008A67CB" w:rsidP="0028042D">
      <w:pPr>
        <w:pStyle w:val="Prrafodelista"/>
        <w:numPr>
          <w:ilvl w:val="0"/>
          <w:numId w:val="31"/>
        </w:numPr>
        <w:spacing w:line="360" w:lineRule="auto"/>
        <w:jc w:val="both"/>
      </w:pPr>
      <w:r w:rsidRPr="008A67CB">
        <w:t>Principios</w:t>
      </w:r>
      <w:r w:rsidRPr="0028042D">
        <w:rPr>
          <w:spacing w:val="-1"/>
        </w:rPr>
        <w:t>físicos</w:t>
      </w:r>
      <w:r w:rsidRPr="008A67CB">
        <w:t>de</w:t>
      </w:r>
      <w:r w:rsidRPr="0028042D">
        <w:rPr>
          <w:spacing w:val="-1"/>
        </w:rPr>
        <w:t>funcionamiento</w:t>
      </w:r>
    </w:p>
    <w:p w:rsidR="008A67CB" w:rsidRPr="008A67CB" w:rsidRDefault="008A67CB" w:rsidP="0028042D">
      <w:pPr>
        <w:pStyle w:val="Prrafodelista"/>
        <w:numPr>
          <w:ilvl w:val="0"/>
          <w:numId w:val="31"/>
        </w:numPr>
        <w:spacing w:line="360" w:lineRule="auto"/>
        <w:jc w:val="both"/>
      </w:pPr>
      <w:r w:rsidRPr="008A67CB">
        <w:t>Usodesimuladoresen</w:t>
      </w:r>
      <w:r w:rsidRPr="0028042D">
        <w:rPr>
          <w:spacing w:val="-1"/>
        </w:rPr>
        <w:t>el</w:t>
      </w:r>
      <w:r w:rsidRPr="008A67CB">
        <w:t>diseñode</w:t>
      </w:r>
      <w:r w:rsidRPr="0028042D">
        <w:rPr>
          <w:spacing w:val="-1"/>
        </w:rPr>
        <w:t>circuitos</w:t>
      </w:r>
      <w:r w:rsidRPr="008A67CB">
        <w:t>básicos.</w:t>
      </w:r>
    </w:p>
    <w:p w:rsidR="008A67CB" w:rsidRPr="008A67CB" w:rsidRDefault="008A67CB" w:rsidP="0028042D">
      <w:pPr>
        <w:pStyle w:val="Prrafodelista"/>
        <w:numPr>
          <w:ilvl w:val="0"/>
          <w:numId w:val="31"/>
        </w:numPr>
        <w:spacing w:line="360" w:lineRule="auto"/>
        <w:jc w:val="both"/>
      </w:pPr>
      <w:r w:rsidRPr="008A67CB">
        <w:t>Aplicación</w:t>
      </w:r>
      <w:r w:rsidRPr="0028042D">
        <w:rPr>
          <w:spacing w:val="-1"/>
        </w:rPr>
        <w:t>en</w:t>
      </w:r>
      <w:r w:rsidRPr="008A67CB">
        <w:t>sistemasindustriales.</w:t>
      </w:r>
    </w:p>
    <w:p w:rsidR="008A67CB" w:rsidRPr="008A67CB" w:rsidRDefault="008A67CB" w:rsidP="008A67CB">
      <w:pPr>
        <w:spacing w:line="360" w:lineRule="auto"/>
        <w:jc w:val="both"/>
      </w:pPr>
    </w:p>
    <w:p w:rsidR="008A67CB" w:rsidRPr="008A67CB" w:rsidRDefault="008A67CB" w:rsidP="008A67CB">
      <w:pPr>
        <w:spacing w:line="360" w:lineRule="auto"/>
        <w:jc w:val="both"/>
        <w:rPr>
          <w:b/>
          <w:bCs/>
        </w:rPr>
      </w:pPr>
      <w:r w:rsidRPr="008A67CB">
        <w:rPr>
          <w:b/>
        </w:rPr>
        <w:t>Bloque6.Tecnologíaysociedad</w:t>
      </w:r>
    </w:p>
    <w:p w:rsidR="008A67CB" w:rsidRPr="008A67CB" w:rsidRDefault="008A67CB" w:rsidP="0028042D">
      <w:pPr>
        <w:pStyle w:val="Prrafodelista"/>
        <w:numPr>
          <w:ilvl w:val="0"/>
          <w:numId w:val="32"/>
        </w:numPr>
        <w:spacing w:line="360" w:lineRule="auto"/>
        <w:jc w:val="both"/>
      </w:pPr>
      <w:r w:rsidRPr="008A67CB">
        <w:t>Eldesarrollotecnológicoalolargo</w:t>
      </w:r>
      <w:r w:rsidRPr="0028042D">
        <w:rPr>
          <w:spacing w:val="-1"/>
        </w:rPr>
        <w:t>de</w:t>
      </w:r>
      <w:r w:rsidRPr="008A67CB">
        <w:t>lahistoria.</w:t>
      </w:r>
    </w:p>
    <w:p w:rsidR="008A67CB" w:rsidRPr="008A67CB" w:rsidRDefault="008A67CB" w:rsidP="0028042D">
      <w:pPr>
        <w:pStyle w:val="Prrafodelista"/>
        <w:numPr>
          <w:ilvl w:val="0"/>
          <w:numId w:val="32"/>
        </w:numPr>
        <w:spacing w:line="360" w:lineRule="auto"/>
        <w:jc w:val="both"/>
      </w:pPr>
      <w:r w:rsidRPr="008A67CB">
        <w:t>Análisisdelaevolucióndeobjetostécnicosy</w:t>
      </w:r>
      <w:r w:rsidRPr="0028042D">
        <w:rPr>
          <w:spacing w:val="-1"/>
        </w:rPr>
        <w:t>tecnológicos</w:t>
      </w:r>
      <w:r w:rsidRPr="008A67CB">
        <w:t>importanciadelanormalizaciónenlos</w:t>
      </w:r>
      <w:r w:rsidRPr="0028042D">
        <w:rPr>
          <w:spacing w:val="-1"/>
        </w:rPr>
        <w:t>productosindustriales.</w:t>
      </w:r>
    </w:p>
    <w:p w:rsidR="008A67CB" w:rsidRPr="008A67CB" w:rsidRDefault="008A67CB" w:rsidP="0028042D">
      <w:pPr>
        <w:pStyle w:val="Prrafodelista"/>
        <w:numPr>
          <w:ilvl w:val="0"/>
          <w:numId w:val="32"/>
        </w:numPr>
        <w:spacing w:line="360" w:lineRule="auto"/>
        <w:jc w:val="both"/>
      </w:pPr>
      <w:r w:rsidRPr="008A67CB">
        <w:t>Aprovechamientodemateriasprimasy</w:t>
      </w:r>
      <w:r w:rsidRPr="0028042D">
        <w:rPr>
          <w:spacing w:val="-1"/>
        </w:rPr>
        <w:t>recursos</w:t>
      </w:r>
      <w:r w:rsidRPr="008A67CB">
        <w:t>naturales.</w:t>
      </w:r>
    </w:p>
    <w:p w:rsidR="008A67CB" w:rsidRPr="008A67CB" w:rsidRDefault="008A67CB" w:rsidP="0028042D">
      <w:pPr>
        <w:pStyle w:val="Prrafodelista"/>
        <w:numPr>
          <w:ilvl w:val="0"/>
          <w:numId w:val="32"/>
        </w:numPr>
        <w:spacing w:line="360" w:lineRule="auto"/>
        <w:jc w:val="both"/>
      </w:pPr>
      <w:r w:rsidRPr="008A67CB">
        <w:t>Adquisicióndehábitos</w:t>
      </w:r>
      <w:r w:rsidRPr="0028042D">
        <w:rPr>
          <w:spacing w:val="-1"/>
        </w:rPr>
        <w:t>quepotencien</w:t>
      </w:r>
      <w:r w:rsidRPr="008A67CB">
        <w:t>eldesarrollo</w:t>
      </w:r>
      <w:r w:rsidRPr="0028042D">
        <w:rPr>
          <w:spacing w:val="-1"/>
        </w:rPr>
        <w:t>sostenible.</w:t>
      </w:r>
    </w:p>
    <w:p w:rsidR="002933AF" w:rsidRDefault="002933AF" w:rsidP="007E6DE5">
      <w:pPr>
        <w:pStyle w:val="Prrafodelista1"/>
        <w:spacing w:after="0" w:line="360" w:lineRule="auto"/>
        <w:ind w:left="0"/>
        <w:jc w:val="both"/>
        <w:rPr>
          <w:rFonts w:ascii="Times New Roman" w:hAnsi="Times New Roman" w:cs="Times New Roman"/>
          <w:sz w:val="24"/>
          <w:szCs w:val="24"/>
        </w:rPr>
      </w:pPr>
    </w:p>
    <w:p w:rsidR="006711F7" w:rsidRDefault="00037242" w:rsidP="007E6DE5">
      <w:pPr>
        <w:pStyle w:val="Ttulo1"/>
        <w:numPr>
          <w:ilvl w:val="0"/>
          <w:numId w:val="4"/>
        </w:numPr>
        <w:spacing w:before="0" w:line="360" w:lineRule="auto"/>
      </w:pPr>
      <w:bookmarkStart w:id="2" w:name="_Toc22499610"/>
      <w:r w:rsidRPr="00A32FEF">
        <w:t>Temporalización</w:t>
      </w:r>
      <w:bookmarkEnd w:id="2"/>
    </w:p>
    <w:p w:rsidR="002719A9" w:rsidRPr="002719A9" w:rsidRDefault="002719A9" w:rsidP="007E6DE5">
      <w:pPr>
        <w:spacing w:line="360" w:lineRule="auto"/>
      </w:pPr>
    </w:p>
    <w:p w:rsidR="006711F7" w:rsidRPr="002933AF" w:rsidRDefault="0028042D" w:rsidP="007E6DE5">
      <w:pPr>
        <w:spacing w:line="360" w:lineRule="auto"/>
        <w:jc w:val="both"/>
        <w:rPr>
          <w:lang w:val="es-ES_tradnl"/>
        </w:rPr>
      </w:pPr>
      <w:r>
        <w:rPr>
          <w:lang w:val="es-ES_tradnl"/>
        </w:rPr>
        <w:t>El curso consta de tres</w:t>
      </w:r>
      <w:r w:rsidR="006711F7">
        <w:rPr>
          <w:lang w:val="es-ES_tradnl"/>
        </w:rPr>
        <w:t xml:space="preserve"> horas sem</w:t>
      </w:r>
      <w:r>
        <w:rPr>
          <w:lang w:val="es-ES_tradnl"/>
        </w:rPr>
        <w:t>anales, por lo que se estiman 105</w:t>
      </w:r>
      <w:r w:rsidR="006711F7">
        <w:rPr>
          <w:lang w:val="es-ES_tradnl"/>
        </w:rPr>
        <w:t xml:space="preserve"> horas lectivas. </w:t>
      </w:r>
      <w:r w:rsidR="006711F7" w:rsidRPr="002933AF">
        <w:rPr>
          <w:lang w:val="es-ES_tradnl"/>
        </w:rPr>
        <w:t xml:space="preserve">Asignamos </w:t>
      </w:r>
      <w:r>
        <w:rPr>
          <w:b/>
          <w:lang w:val="es-ES_tradnl"/>
        </w:rPr>
        <w:t>32</w:t>
      </w:r>
      <w:r w:rsidR="006711F7" w:rsidRPr="002933AF">
        <w:rPr>
          <w:b/>
          <w:lang w:val="es-ES_tradnl"/>
        </w:rPr>
        <w:t xml:space="preserve"> sesiones por trimestre</w:t>
      </w:r>
      <w:r w:rsidR="006711F7" w:rsidRPr="002933AF">
        <w:rPr>
          <w:lang w:val="es-ES_tradnl"/>
        </w:rPr>
        <w:t>, dejando el resto para evaluaciones, presentaciones e imponderables.</w:t>
      </w:r>
    </w:p>
    <w:p w:rsidR="002933AF" w:rsidRDefault="002933AF" w:rsidP="007E6DE5">
      <w:pPr>
        <w:spacing w:line="360" w:lineRule="auto"/>
      </w:pPr>
      <w:r w:rsidRPr="002933AF">
        <w:t>Los diferentes bloques se irán desarrollando como sigue:</w:t>
      </w:r>
    </w:p>
    <w:p w:rsidR="004F5749" w:rsidRPr="004F5749" w:rsidRDefault="004F5749" w:rsidP="0028042D">
      <w:pPr>
        <w:spacing w:line="360" w:lineRule="auto"/>
      </w:pPr>
      <w:r w:rsidRPr="002933AF">
        <w:rPr>
          <w:b/>
          <w:bCs/>
        </w:rPr>
        <w:t xml:space="preserve">1ª Evaluación. </w:t>
      </w:r>
    </w:p>
    <w:p w:rsidR="0028042D" w:rsidRPr="004D0EAB" w:rsidRDefault="0028042D" w:rsidP="0028042D">
      <w:pPr>
        <w:spacing w:line="360" w:lineRule="auto"/>
        <w:jc w:val="both"/>
        <w:rPr>
          <w:bCs/>
        </w:rPr>
      </w:pPr>
      <w:r w:rsidRPr="004D0EAB">
        <w:t>Bloque6.Tecnologíaysociedad</w:t>
      </w:r>
      <w:r>
        <w:rPr>
          <w:color w:val="231F20"/>
        </w:rPr>
        <w:t>…………………….……………</w:t>
      </w:r>
      <w:r w:rsidR="0044346B">
        <w:rPr>
          <w:color w:val="231F20"/>
        </w:rPr>
        <w:t>..</w:t>
      </w:r>
      <w:r>
        <w:rPr>
          <w:color w:val="231F20"/>
        </w:rPr>
        <w:t>…12 sesiones</w:t>
      </w:r>
    </w:p>
    <w:p w:rsidR="0028042D" w:rsidRPr="004D0EAB" w:rsidRDefault="0028042D" w:rsidP="0028042D">
      <w:pPr>
        <w:spacing w:line="360" w:lineRule="auto"/>
        <w:jc w:val="both"/>
        <w:rPr>
          <w:bCs/>
        </w:rPr>
      </w:pPr>
      <w:r w:rsidRPr="004D0EAB">
        <w:t>Bloque2.Instalacionesen</w:t>
      </w:r>
      <w:r w:rsidRPr="004D0EAB">
        <w:rPr>
          <w:spacing w:val="-1"/>
        </w:rPr>
        <w:t>viviendas</w:t>
      </w:r>
      <w:r>
        <w:rPr>
          <w:color w:val="231F20"/>
        </w:rPr>
        <w:t>…………………..…..…………20 sesiones</w:t>
      </w:r>
    </w:p>
    <w:p w:rsidR="0028042D" w:rsidRDefault="0028042D" w:rsidP="0028042D">
      <w:pPr>
        <w:spacing w:line="360" w:lineRule="auto"/>
      </w:pPr>
    </w:p>
    <w:p w:rsidR="004F5749" w:rsidRPr="0059743F" w:rsidRDefault="004F5749" w:rsidP="0028042D">
      <w:pPr>
        <w:spacing w:line="360" w:lineRule="auto"/>
      </w:pPr>
      <w:r w:rsidRPr="002933AF">
        <w:rPr>
          <w:b/>
          <w:bCs/>
        </w:rPr>
        <w:t xml:space="preserve">2ª Evaluación </w:t>
      </w:r>
    </w:p>
    <w:p w:rsidR="0028042D" w:rsidRPr="004D0EAB" w:rsidRDefault="0028042D" w:rsidP="0028042D">
      <w:pPr>
        <w:spacing w:line="360" w:lineRule="auto"/>
        <w:jc w:val="both"/>
        <w:rPr>
          <w:bCs/>
        </w:rPr>
      </w:pPr>
      <w:r w:rsidRPr="004D0EAB">
        <w:t>Bloque3.Electrónica</w:t>
      </w:r>
      <w:r>
        <w:rPr>
          <w:color w:val="231F20"/>
        </w:rPr>
        <w:t>…………………..…..………………</w:t>
      </w:r>
      <w:r w:rsidR="0044346B">
        <w:rPr>
          <w:color w:val="231F20"/>
        </w:rPr>
        <w:t>.</w:t>
      </w:r>
      <w:r>
        <w:rPr>
          <w:color w:val="231F20"/>
        </w:rPr>
        <w:t>…………20 sesiones</w:t>
      </w:r>
    </w:p>
    <w:p w:rsidR="0028042D" w:rsidRPr="004D0EAB" w:rsidRDefault="0028042D" w:rsidP="0028042D">
      <w:pPr>
        <w:spacing w:line="360" w:lineRule="auto"/>
        <w:jc w:val="both"/>
        <w:rPr>
          <w:bCs/>
        </w:rPr>
      </w:pPr>
      <w:r w:rsidRPr="004D0EAB">
        <w:t>Bloque5.Neumáticaehidráulica</w:t>
      </w:r>
      <w:r>
        <w:rPr>
          <w:color w:val="231F20"/>
        </w:rPr>
        <w:t>…………………….……</w:t>
      </w:r>
      <w:r w:rsidR="0044346B">
        <w:rPr>
          <w:color w:val="231F20"/>
        </w:rPr>
        <w:t>..</w:t>
      </w:r>
      <w:r>
        <w:rPr>
          <w:color w:val="231F20"/>
        </w:rPr>
        <w:t>……...…12 sesiones</w:t>
      </w:r>
    </w:p>
    <w:p w:rsidR="004F5749" w:rsidRPr="004F5749" w:rsidRDefault="004F5749" w:rsidP="0028042D">
      <w:pPr>
        <w:spacing w:line="360" w:lineRule="auto"/>
      </w:pPr>
    </w:p>
    <w:p w:rsidR="004F5749" w:rsidRPr="0059743F" w:rsidRDefault="004F5749" w:rsidP="0028042D">
      <w:pPr>
        <w:spacing w:line="360" w:lineRule="auto"/>
      </w:pPr>
      <w:r w:rsidRPr="002933AF">
        <w:rPr>
          <w:b/>
          <w:bCs/>
        </w:rPr>
        <w:t xml:space="preserve">3ª Evaluación </w:t>
      </w:r>
    </w:p>
    <w:p w:rsidR="0028042D" w:rsidRPr="004D0EAB" w:rsidRDefault="0028042D" w:rsidP="0028042D">
      <w:pPr>
        <w:spacing w:line="360" w:lineRule="auto"/>
        <w:jc w:val="both"/>
        <w:rPr>
          <w:rFonts w:eastAsia="Arial"/>
        </w:rPr>
      </w:pPr>
      <w:r w:rsidRPr="004D0EAB">
        <w:t>Bloque1.Tecnologíasdelainformaciónydelacomunicación</w:t>
      </w:r>
      <w:r>
        <w:t>…...... 15 sesiones</w:t>
      </w:r>
    </w:p>
    <w:p w:rsidR="004F5749" w:rsidRDefault="0028042D" w:rsidP="0044346B">
      <w:pPr>
        <w:spacing w:line="360" w:lineRule="auto"/>
        <w:jc w:val="both"/>
        <w:rPr>
          <w:bCs/>
        </w:rPr>
      </w:pPr>
      <w:r w:rsidRPr="004D0EAB">
        <w:t>Bloque4.Controlyrobótica</w:t>
      </w:r>
      <w:r>
        <w:rPr>
          <w:color w:val="231F20"/>
        </w:rPr>
        <w:t>…………</w:t>
      </w:r>
      <w:r w:rsidR="0044346B">
        <w:rPr>
          <w:color w:val="231F20"/>
        </w:rPr>
        <w:t>…</w:t>
      </w:r>
      <w:r>
        <w:rPr>
          <w:color w:val="231F20"/>
        </w:rPr>
        <w:t>……………....………………17 sesiones</w:t>
      </w:r>
    </w:p>
    <w:p w:rsidR="0044346B" w:rsidRPr="0044346B" w:rsidRDefault="0044346B" w:rsidP="0044346B">
      <w:pPr>
        <w:spacing w:line="360" w:lineRule="auto"/>
        <w:jc w:val="both"/>
        <w:rPr>
          <w:bCs/>
        </w:rPr>
      </w:pPr>
    </w:p>
    <w:p w:rsidR="000D11C1" w:rsidRPr="00A32FEF" w:rsidRDefault="008A7BEC" w:rsidP="007E6DE5">
      <w:pPr>
        <w:pStyle w:val="Ttulo1"/>
        <w:numPr>
          <w:ilvl w:val="0"/>
          <w:numId w:val="4"/>
        </w:numPr>
        <w:spacing w:before="0" w:line="360" w:lineRule="auto"/>
      </w:pPr>
      <w:bookmarkStart w:id="3" w:name="_Toc22499611"/>
      <w:r w:rsidRPr="00A32FEF">
        <w:lastRenderedPageBreak/>
        <w:t xml:space="preserve">Metodología </w:t>
      </w:r>
      <w:r w:rsidR="000D11C1" w:rsidRPr="00A32FEF">
        <w:t>didáctica</w:t>
      </w:r>
      <w:bookmarkEnd w:id="3"/>
    </w:p>
    <w:p w:rsidR="002933AF" w:rsidRPr="002719A9" w:rsidRDefault="002933AF" w:rsidP="007E6DE5">
      <w:pPr>
        <w:spacing w:line="360" w:lineRule="auto"/>
        <w:jc w:val="both"/>
        <w:rPr>
          <w:lang w:val="es-ES_tradnl"/>
        </w:rPr>
      </w:pPr>
    </w:p>
    <w:p w:rsidR="002719A9" w:rsidRPr="0044346B" w:rsidRDefault="002719A9" w:rsidP="00591925">
      <w:pPr>
        <w:pStyle w:val="Prrafodelista"/>
        <w:numPr>
          <w:ilvl w:val="0"/>
          <w:numId w:val="5"/>
        </w:numPr>
        <w:spacing w:line="360" w:lineRule="auto"/>
        <w:jc w:val="both"/>
      </w:pPr>
      <w:r w:rsidRPr="0044346B">
        <w:t>Principios</w:t>
      </w:r>
    </w:p>
    <w:p w:rsidR="002719A9" w:rsidRPr="0044346B" w:rsidRDefault="002719A9" w:rsidP="007E6DE5">
      <w:pPr>
        <w:spacing w:line="360" w:lineRule="auto"/>
        <w:jc w:val="both"/>
      </w:pPr>
      <w:r w:rsidRPr="0044346B">
        <w:t>La programación didáctica de esta área/ materia se rige por el enfoque constructivista y participa del modelo de enseñanza por competencias, que se concreta en los siguientes principios fundamentales:</w:t>
      </w:r>
    </w:p>
    <w:p w:rsidR="002719A9" w:rsidRPr="0044346B" w:rsidRDefault="002719A9" w:rsidP="007E6DE5">
      <w:pPr>
        <w:spacing w:line="360" w:lineRule="auto"/>
        <w:ind w:left="284" w:hanging="284"/>
        <w:jc w:val="both"/>
      </w:pPr>
      <w:r w:rsidRPr="0044346B">
        <w:t>a)</w:t>
      </w:r>
      <w:r w:rsidRPr="0044346B">
        <w:tab/>
      </w:r>
      <w:r w:rsidRPr="0044346B">
        <w:rPr>
          <w:b/>
          <w:bCs/>
        </w:rPr>
        <w:t>Partir de la situación del alumnado</w:t>
      </w:r>
      <w:r w:rsidRPr="0044346B">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2719A9" w:rsidRPr="0044346B" w:rsidRDefault="002719A9" w:rsidP="007E6DE5">
      <w:pPr>
        <w:spacing w:line="360" w:lineRule="auto"/>
        <w:ind w:left="284" w:hanging="284"/>
        <w:jc w:val="both"/>
      </w:pPr>
      <w:r w:rsidRPr="0044346B">
        <w:t>b)</w:t>
      </w:r>
      <w:r w:rsidRPr="0044346B">
        <w:tab/>
      </w:r>
      <w:r w:rsidRPr="0044346B">
        <w:rPr>
          <w:b/>
          <w:bCs/>
        </w:rPr>
        <w:t>Principio de actividad</w:t>
      </w:r>
      <w:r w:rsidRPr="0044346B">
        <w:t>: frente al modelo de enseñanza tradicional que entiende que el papel del aprendiz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2719A9" w:rsidRPr="0044346B" w:rsidRDefault="002719A9" w:rsidP="007E6DE5">
      <w:pPr>
        <w:spacing w:line="360" w:lineRule="auto"/>
        <w:ind w:left="284" w:hanging="284"/>
        <w:jc w:val="both"/>
      </w:pPr>
      <w:r w:rsidRPr="0044346B">
        <w:t>c)</w:t>
      </w:r>
      <w:r w:rsidRPr="0044346B">
        <w:tab/>
      </w:r>
      <w:r w:rsidRPr="0044346B">
        <w:rPr>
          <w:b/>
          <w:bCs/>
        </w:rPr>
        <w:t>Principio de andamiaje</w:t>
      </w:r>
      <w:r w:rsidRPr="0044346B">
        <w:t>: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2719A9" w:rsidRPr="0044346B" w:rsidRDefault="002719A9" w:rsidP="007E6DE5">
      <w:pPr>
        <w:spacing w:line="360" w:lineRule="auto"/>
        <w:ind w:left="284" w:hanging="284"/>
        <w:jc w:val="both"/>
      </w:pPr>
      <w:r w:rsidRPr="0044346B">
        <w:t>d)</w:t>
      </w:r>
      <w:r w:rsidRPr="0044346B">
        <w:tab/>
      </w:r>
      <w:r w:rsidRPr="0044346B">
        <w:rPr>
          <w:b/>
          <w:bCs/>
        </w:rPr>
        <w:t>Aprendizaje significativo:</w:t>
      </w:r>
      <w:r w:rsidRPr="0044346B">
        <w:t xml:space="preserve"> El uso de una narrativa próxima a los intereses del alumnado, teniendo como protagonista una alumna de su centro que se pierde en el espacio-tiempo, define un contexto óptimo para aprender significativamente, </w:t>
      </w:r>
      <w:r w:rsidRPr="0044346B">
        <w:lastRenderedPageBreak/>
        <w:t>relacionando las experiencias vividas en diversos contextos históricos y geográficos con sus propios conocimientos y experiencias.</w:t>
      </w:r>
    </w:p>
    <w:p w:rsidR="002719A9" w:rsidRPr="0044346B" w:rsidRDefault="002719A9" w:rsidP="007E6DE5">
      <w:pPr>
        <w:spacing w:line="360" w:lineRule="auto"/>
        <w:ind w:left="284" w:hanging="284"/>
        <w:jc w:val="both"/>
      </w:pPr>
      <w:r w:rsidRPr="0044346B">
        <w:t>e)</w:t>
      </w:r>
      <w:r w:rsidRPr="0044346B">
        <w:tab/>
      </w:r>
      <w:r w:rsidRPr="0044346B">
        <w:rPr>
          <w:b/>
          <w:bCs/>
        </w:rPr>
        <w:t>Cooperación:</w:t>
      </w:r>
      <w:r w:rsidRPr="0044346B">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2719A9" w:rsidRPr="0044346B" w:rsidRDefault="002719A9" w:rsidP="007E6DE5">
      <w:pPr>
        <w:spacing w:line="360" w:lineRule="auto"/>
        <w:ind w:left="284" w:hanging="284"/>
        <w:jc w:val="both"/>
      </w:pPr>
      <w:r w:rsidRPr="0044346B">
        <w:t>f)</w:t>
      </w:r>
      <w:r w:rsidRPr="0044346B">
        <w:tab/>
      </w:r>
      <w:r w:rsidRPr="0044346B">
        <w:rPr>
          <w:b/>
          <w:bCs/>
        </w:rPr>
        <w:t>Globalización e interdisciplinariedad:</w:t>
      </w:r>
      <w:r w:rsidRPr="0044346B">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2719A9" w:rsidRPr="0044346B" w:rsidRDefault="002719A9" w:rsidP="007E6DE5">
      <w:pPr>
        <w:spacing w:line="360" w:lineRule="auto"/>
        <w:ind w:left="284" w:hanging="284"/>
        <w:jc w:val="both"/>
      </w:pPr>
      <w:r w:rsidRPr="0044346B">
        <w:t>g)</w:t>
      </w:r>
      <w:r w:rsidRPr="0044346B">
        <w:tab/>
      </w:r>
      <w:r w:rsidRPr="0044346B">
        <w:rPr>
          <w:b/>
          <w:bCs/>
        </w:rPr>
        <w:t>El “factor sorpresa”</w:t>
      </w:r>
      <w:r w:rsidRPr="0044346B">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empresa. Nos hacemos así eco de una dimensión esencial de la propia realidad: su </w:t>
      </w:r>
      <w:proofErr w:type="spellStart"/>
      <w:r w:rsidRPr="0044346B">
        <w:t>impredicibilidad</w:t>
      </w:r>
      <w:proofErr w:type="spellEnd"/>
      <w:r w:rsidRPr="0044346B">
        <w:t xml:space="preserve">. </w:t>
      </w:r>
    </w:p>
    <w:p w:rsidR="002719A9" w:rsidRPr="0044346B" w:rsidRDefault="002719A9" w:rsidP="007E6DE5">
      <w:pPr>
        <w:spacing w:line="360" w:lineRule="auto"/>
        <w:ind w:left="284" w:hanging="284"/>
        <w:jc w:val="both"/>
      </w:pPr>
    </w:p>
    <w:p w:rsidR="002719A9" w:rsidRPr="0044346B" w:rsidRDefault="002719A9" w:rsidP="00591925">
      <w:pPr>
        <w:pStyle w:val="Prrafodelista"/>
        <w:numPr>
          <w:ilvl w:val="0"/>
          <w:numId w:val="5"/>
        </w:numPr>
        <w:spacing w:line="360" w:lineRule="auto"/>
        <w:jc w:val="both"/>
      </w:pPr>
      <w:r w:rsidRPr="0044346B">
        <w:t>Estrategias</w:t>
      </w:r>
    </w:p>
    <w:p w:rsidR="002719A9" w:rsidRPr="0044346B" w:rsidRDefault="002719A9" w:rsidP="007E6DE5">
      <w:pPr>
        <w:spacing w:line="360" w:lineRule="auto"/>
        <w:ind w:left="284" w:hanging="284"/>
        <w:jc w:val="both"/>
      </w:pPr>
      <w:r w:rsidRPr="0044346B">
        <w:t>a)</w:t>
      </w:r>
      <w:r w:rsidRPr="0044346B">
        <w:tab/>
      </w:r>
      <w:r w:rsidRPr="0044346B">
        <w:rPr>
          <w:b/>
          <w:bCs/>
        </w:rPr>
        <w:t>Narrativa común y dramatización</w:t>
      </w:r>
    </w:p>
    <w:p w:rsidR="002719A9" w:rsidRPr="0044346B" w:rsidRDefault="002719A9" w:rsidP="007E6DE5">
      <w:pPr>
        <w:spacing w:line="360" w:lineRule="auto"/>
        <w:ind w:left="284"/>
        <w:jc w:val="both"/>
      </w:pPr>
      <w:r w:rsidRPr="0044346B">
        <w:t xml:space="preserve">El elemento clave articulador de esta metodología es justamente la narrativa. Tratamos de recuperar así la dimensión dramática que ya contiene la realidad y que la enseñanza de carácter academicista se ha encargado de desmontar. </w:t>
      </w:r>
    </w:p>
    <w:p w:rsidR="002719A9" w:rsidRPr="0044346B" w:rsidRDefault="002719A9" w:rsidP="007E6DE5">
      <w:pPr>
        <w:spacing w:line="360" w:lineRule="auto"/>
        <w:ind w:left="284"/>
        <w:jc w:val="both"/>
      </w:pPr>
      <w:r w:rsidRPr="0044346B">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w:t>
      </w:r>
      <w:r w:rsidRPr="0044346B">
        <w:lastRenderedPageBreak/>
        <w:t xml:space="preserve">de transformación de la realidad, en relación con los objetivos de desarrollo sostenible. </w:t>
      </w:r>
    </w:p>
    <w:p w:rsidR="002719A9" w:rsidRPr="0044346B" w:rsidRDefault="002719A9" w:rsidP="007E6DE5">
      <w:pPr>
        <w:spacing w:line="360" w:lineRule="auto"/>
        <w:ind w:left="284" w:hanging="284"/>
        <w:jc w:val="both"/>
      </w:pPr>
      <w:r w:rsidRPr="0044346B">
        <w:rPr>
          <w:b/>
          <w:bCs/>
        </w:rPr>
        <w:t>b) Gamificación individual y grupal</w:t>
      </w:r>
    </w:p>
    <w:p w:rsidR="002719A9" w:rsidRPr="0044346B" w:rsidRDefault="002719A9" w:rsidP="007E6DE5">
      <w:pPr>
        <w:spacing w:line="360" w:lineRule="auto"/>
        <w:ind w:left="284" w:hanging="284"/>
        <w:jc w:val="both"/>
      </w:pPr>
      <w:r w:rsidRPr="0044346B">
        <w:tab/>
        <w:t>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7E6DE5" w:rsidRPr="0044346B" w:rsidRDefault="007E6DE5" w:rsidP="007E6DE5">
      <w:pPr>
        <w:spacing w:line="360" w:lineRule="auto"/>
        <w:ind w:left="284" w:hanging="284"/>
        <w:jc w:val="both"/>
      </w:pPr>
    </w:p>
    <w:p w:rsidR="000D11C1" w:rsidRPr="00A32FEF" w:rsidRDefault="008A7BEC" w:rsidP="007E6DE5">
      <w:pPr>
        <w:pStyle w:val="Ttulo1"/>
        <w:numPr>
          <w:ilvl w:val="0"/>
          <w:numId w:val="4"/>
        </w:numPr>
        <w:spacing w:before="0" w:line="360" w:lineRule="auto"/>
      </w:pPr>
      <w:bookmarkStart w:id="4" w:name="_Toc22499612"/>
      <w:r w:rsidRPr="00A32FEF">
        <w:t>Materiales</w:t>
      </w:r>
      <w:bookmarkEnd w:id="4"/>
    </w:p>
    <w:p w:rsidR="002719A9" w:rsidRDefault="002719A9" w:rsidP="007E6DE5">
      <w:pPr>
        <w:spacing w:line="360" w:lineRule="auto"/>
        <w:jc w:val="both"/>
        <w:rPr>
          <w:b/>
        </w:rPr>
      </w:pPr>
    </w:p>
    <w:p w:rsidR="006711F7" w:rsidRPr="002D4FA0" w:rsidRDefault="006711F7" w:rsidP="007E6DE5">
      <w:pPr>
        <w:spacing w:line="360" w:lineRule="auto"/>
        <w:jc w:val="both"/>
        <w:rPr>
          <w:b/>
        </w:rPr>
      </w:pPr>
      <w:r w:rsidRPr="002D4FA0">
        <w:rPr>
          <w:b/>
        </w:rPr>
        <w:t>Recursos impresos:</w:t>
      </w:r>
    </w:p>
    <w:p w:rsidR="006711F7" w:rsidRDefault="006711F7" w:rsidP="007E6DE5">
      <w:pPr>
        <w:spacing w:line="360" w:lineRule="auto"/>
        <w:jc w:val="both"/>
      </w:pPr>
      <w:r>
        <w:tab/>
        <w:t>Artículos de revistas especializadas.</w:t>
      </w:r>
    </w:p>
    <w:p w:rsidR="006711F7" w:rsidRDefault="006711F7" w:rsidP="007E6DE5">
      <w:pPr>
        <w:spacing w:line="360" w:lineRule="auto"/>
        <w:jc w:val="both"/>
      </w:pPr>
      <w:r>
        <w:tab/>
        <w:t>Fotocopias de apuntes elaboradas por el departamento.</w:t>
      </w:r>
    </w:p>
    <w:p w:rsidR="007E6DE5" w:rsidRDefault="007E6DE5" w:rsidP="007E6DE5">
      <w:pPr>
        <w:spacing w:line="360" w:lineRule="auto"/>
        <w:jc w:val="both"/>
      </w:pPr>
    </w:p>
    <w:p w:rsidR="006711F7" w:rsidRPr="002D4FA0" w:rsidRDefault="006711F7" w:rsidP="007E6DE5">
      <w:pPr>
        <w:spacing w:line="360" w:lineRule="auto"/>
        <w:jc w:val="both"/>
        <w:rPr>
          <w:b/>
        </w:rPr>
      </w:pPr>
      <w:r w:rsidRPr="002D4FA0">
        <w:rPr>
          <w:b/>
        </w:rPr>
        <w:t>Recursos de taller:</w:t>
      </w:r>
    </w:p>
    <w:p w:rsidR="006711F7" w:rsidRDefault="006711F7" w:rsidP="007E6DE5">
      <w:pPr>
        <w:spacing w:line="360" w:lineRule="auto"/>
        <w:jc w:val="both"/>
      </w:pPr>
      <w:r>
        <w:t xml:space="preserve">Herramientas y material fungible necesario para la elaboración de los proyectos de taller, (madera, cables, pilas, tornillos…) </w:t>
      </w:r>
    </w:p>
    <w:p w:rsidR="007E6DE5" w:rsidRDefault="007E6DE5" w:rsidP="007E6DE5">
      <w:pPr>
        <w:spacing w:line="360" w:lineRule="auto"/>
        <w:jc w:val="both"/>
      </w:pPr>
    </w:p>
    <w:p w:rsidR="006711F7" w:rsidRPr="002D4FA0" w:rsidRDefault="006711F7" w:rsidP="007E6DE5">
      <w:pPr>
        <w:spacing w:line="360" w:lineRule="auto"/>
        <w:jc w:val="both"/>
        <w:rPr>
          <w:b/>
        </w:rPr>
      </w:pPr>
      <w:r w:rsidRPr="002D4FA0">
        <w:rPr>
          <w:b/>
        </w:rPr>
        <w:t>Instalaciones específicas:</w:t>
      </w:r>
    </w:p>
    <w:p w:rsidR="006711F7" w:rsidRDefault="006711F7" w:rsidP="007E6DE5">
      <w:pPr>
        <w:spacing w:line="360" w:lineRule="auto"/>
        <w:jc w:val="both"/>
      </w:pPr>
      <w:r>
        <w:tab/>
        <w:t>Aula-Taller de Tecnología</w:t>
      </w:r>
    </w:p>
    <w:p w:rsidR="006711F7" w:rsidRDefault="006711F7" w:rsidP="007E6DE5">
      <w:pPr>
        <w:spacing w:line="360" w:lineRule="auto"/>
        <w:jc w:val="both"/>
      </w:pPr>
      <w:r>
        <w:t>Aula informática con conexión a Internet.</w:t>
      </w:r>
    </w:p>
    <w:p w:rsidR="006711F7" w:rsidRDefault="006711F7" w:rsidP="007E6DE5">
      <w:pPr>
        <w:spacing w:line="360" w:lineRule="auto"/>
        <w:jc w:val="both"/>
        <w:rPr>
          <w:lang w:val="en-US"/>
        </w:rPr>
      </w:pPr>
      <w:r>
        <w:tab/>
      </w:r>
      <w:r w:rsidRPr="002D4FA0">
        <w:rPr>
          <w:lang w:val="en-US"/>
        </w:rPr>
        <w:t>Software: Microsoft Word, PowerPoint</w:t>
      </w:r>
      <w:r>
        <w:rPr>
          <w:lang w:val="en-US"/>
        </w:rPr>
        <w:t>, OpenO</w:t>
      </w:r>
      <w:r w:rsidRPr="002D4FA0">
        <w:rPr>
          <w:lang w:val="en-US"/>
        </w:rPr>
        <w:t>ffice.</w:t>
      </w:r>
    </w:p>
    <w:p w:rsidR="007E6DE5" w:rsidRDefault="007E6DE5" w:rsidP="007E6DE5">
      <w:pPr>
        <w:spacing w:line="360" w:lineRule="auto"/>
        <w:jc w:val="both"/>
        <w:rPr>
          <w:lang w:val="en-US"/>
        </w:rPr>
      </w:pPr>
    </w:p>
    <w:p w:rsidR="002719A9" w:rsidRPr="002719A9" w:rsidRDefault="002719A9" w:rsidP="007E6DE5">
      <w:pPr>
        <w:widowControl w:val="0"/>
        <w:autoSpaceDE w:val="0"/>
        <w:autoSpaceDN w:val="0"/>
        <w:adjustRightInd w:val="0"/>
        <w:spacing w:line="360" w:lineRule="auto"/>
        <w:ind w:right="883"/>
        <w:jc w:val="both"/>
        <w:rPr>
          <w:b/>
        </w:rPr>
      </w:pPr>
      <w:r w:rsidRPr="002719A9">
        <w:rPr>
          <w:b/>
        </w:rPr>
        <w:t>Material Audiovisual:</w:t>
      </w:r>
    </w:p>
    <w:p w:rsidR="002719A9" w:rsidRDefault="002719A9" w:rsidP="007E6DE5">
      <w:pPr>
        <w:widowControl w:val="0"/>
        <w:autoSpaceDE w:val="0"/>
        <w:autoSpaceDN w:val="0"/>
        <w:adjustRightInd w:val="0"/>
        <w:spacing w:line="360" w:lineRule="auto"/>
        <w:ind w:right="-1"/>
        <w:jc w:val="both"/>
        <w:rPr>
          <w:spacing w:val="-1"/>
        </w:rPr>
      </w:pPr>
      <w:r>
        <w:t>Cortos y fragmentos de vídeo de diferentes webs relacionados con los tres proyectos.</w:t>
      </w:r>
    </w:p>
    <w:p w:rsidR="002719A9" w:rsidRPr="006D0A50" w:rsidRDefault="002719A9" w:rsidP="007E6DE5">
      <w:pPr>
        <w:widowControl w:val="0"/>
        <w:autoSpaceDE w:val="0"/>
        <w:autoSpaceDN w:val="0"/>
        <w:adjustRightInd w:val="0"/>
        <w:spacing w:line="360" w:lineRule="auto"/>
        <w:ind w:right="883"/>
        <w:jc w:val="both"/>
      </w:pPr>
      <w:r w:rsidRPr="006D0A50">
        <w:t>-Blog del centro “Cervantina”:</w:t>
      </w:r>
    </w:p>
    <w:p w:rsidR="002719A9" w:rsidRDefault="00B2747F" w:rsidP="007E6DE5">
      <w:pPr>
        <w:widowControl w:val="0"/>
        <w:autoSpaceDE w:val="0"/>
        <w:autoSpaceDN w:val="0"/>
        <w:adjustRightInd w:val="0"/>
        <w:spacing w:line="360" w:lineRule="auto"/>
        <w:ind w:right="-142"/>
        <w:jc w:val="both"/>
      </w:pPr>
      <w:hyperlink r:id="rId8" w:history="1">
        <w:r w:rsidR="002719A9" w:rsidRPr="00450E0C">
          <w:rPr>
            <w:rStyle w:val="Hipervnculo"/>
          </w:rPr>
          <w:t>https://www.educa2.madrid.org/web/centro.cp.cervantes.alcorcon/el-gran-reto</w:t>
        </w:r>
      </w:hyperlink>
    </w:p>
    <w:p w:rsidR="002719A9" w:rsidRPr="006F17E8" w:rsidRDefault="002719A9" w:rsidP="007E6DE5">
      <w:pPr>
        <w:spacing w:line="360" w:lineRule="auto"/>
        <w:jc w:val="both"/>
      </w:pPr>
    </w:p>
    <w:p w:rsidR="006711F7" w:rsidRDefault="00BF5963" w:rsidP="007E6DE5">
      <w:pPr>
        <w:pStyle w:val="Ttulo1"/>
        <w:numPr>
          <w:ilvl w:val="0"/>
          <w:numId w:val="4"/>
        </w:numPr>
        <w:spacing w:before="0" w:line="360" w:lineRule="auto"/>
      </w:pPr>
      <w:bookmarkStart w:id="5" w:name="_Toc22499613"/>
      <w:r w:rsidRPr="00A32FEF">
        <w:t xml:space="preserve">Competencias </w:t>
      </w:r>
      <w:r w:rsidR="000D11C1" w:rsidRPr="00A32FEF">
        <w:t>Clave</w:t>
      </w:r>
      <w:bookmarkEnd w:id="5"/>
    </w:p>
    <w:p w:rsidR="007E6DE5" w:rsidRPr="007E6DE5" w:rsidRDefault="007E6DE5" w:rsidP="007E6DE5"/>
    <w:p w:rsidR="006711F7" w:rsidRPr="00C8264D" w:rsidRDefault="006711F7" w:rsidP="007E6DE5">
      <w:pPr>
        <w:pStyle w:val="Textoindependiente"/>
        <w:numPr>
          <w:ilvl w:val="0"/>
          <w:numId w:val="2"/>
        </w:numPr>
        <w:spacing w:after="0" w:line="360" w:lineRule="auto"/>
        <w:jc w:val="both"/>
        <w:rPr>
          <w:b/>
          <w:iCs/>
        </w:rPr>
      </w:pPr>
      <w:r>
        <w:rPr>
          <w:b/>
          <w:iCs/>
        </w:rPr>
        <w:t>C</w:t>
      </w:r>
      <w:r w:rsidRPr="00C8264D">
        <w:rPr>
          <w:b/>
          <w:iCs/>
        </w:rPr>
        <w:t>omunicación lingüística:</w:t>
      </w:r>
    </w:p>
    <w:p w:rsidR="006711F7" w:rsidRPr="0032179E" w:rsidRDefault="006711F7" w:rsidP="007E6DE5">
      <w:pPr>
        <w:spacing w:line="360" w:lineRule="auto"/>
        <w:jc w:val="both"/>
      </w:pPr>
      <w:r>
        <w:lastRenderedPageBreak/>
        <w:t>Se realiza a través de la adquisición de vocabulario específico, que ha de ser utilizado en los procesos de búsqueda, análisis, selección, resumen y comunicación de información. La lectura, interpretación y redacción de informes y documentos técnicos contribuye al conocimiento y a la capacidad de utilización de diferentes tipos de textos y sus estructuras formales.</w:t>
      </w:r>
    </w:p>
    <w:p w:rsidR="006711F7" w:rsidRPr="00C8264D" w:rsidRDefault="006711F7" w:rsidP="007E6DE5">
      <w:pPr>
        <w:pStyle w:val="Textoindependiente"/>
        <w:numPr>
          <w:ilvl w:val="0"/>
          <w:numId w:val="2"/>
        </w:numPr>
        <w:spacing w:after="0" w:line="360" w:lineRule="auto"/>
        <w:jc w:val="both"/>
        <w:rPr>
          <w:b/>
          <w:iCs/>
        </w:rPr>
      </w:pPr>
      <w:r w:rsidRPr="00C8264D">
        <w:rPr>
          <w:b/>
          <w:iCs/>
        </w:rPr>
        <w:t>Competencia matemática</w:t>
      </w:r>
      <w:r>
        <w:rPr>
          <w:b/>
          <w:iCs/>
        </w:rPr>
        <w:t xml:space="preserve"> y competencias básicas en ciencia y tecnología</w:t>
      </w:r>
      <w:r w:rsidRPr="00C8264D">
        <w:rPr>
          <w:b/>
          <w:iCs/>
        </w:rPr>
        <w:t>:</w:t>
      </w:r>
    </w:p>
    <w:p w:rsidR="006711F7" w:rsidRDefault="006711F7" w:rsidP="007E6DE5">
      <w:pPr>
        <w:pStyle w:val="Textoindependiente"/>
        <w:spacing w:after="0" w:line="360" w:lineRule="auto"/>
        <w:jc w:val="both"/>
        <w:rPr>
          <w:rFonts w:cs="Arial"/>
          <w:color w:val="000000"/>
        </w:rPr>
      </w:pPr>
      <w:r>
        <w:rPr>
          <w:rFonts w:cs="Arial"/>
          <w:iCs/>
          <w:color w:val="000000"/>
        </w:rPr>
        <w:t>Se trabaja mediante el establecimiento de</w:t>
      </w:r>
      <w:r>
        <w:rPr>
          <w:rFonts w:cs="Arial"/>
          <w:color w:val="000000"/>
        </w:rPr>
        <w:t xml:space="preserve"> relaciones entre los diferentes contenidos matemáticos especialmente presentes en esta materia como la medición y el cálculo de magnitudes básicas, el uso de escalas, la lectura e interpretación de gráficos, la resolución de problemas basados en la aplicación de expresiones matemáticas, referidas a principios y fenómenos físicos, que resuelven problemas prácticos del mundo material.</w:t>
      </w:r>
    </w:p>
    <w:p w:rsidR="006711F7" w:rsidRPr="000D11C1" w:rsidRDefault="006711F7" w:rsidP="007E6DE5">
      <w:pPr>
        <w:pStyle w:val="Textoindependiente"/>
        <w:spacing w:after="0" w:line="360" w:lineRule="auto"/>
        <w:jc w:val="both"/>
      </w:pPr>
      <w:r>
        <w:rPr>
          <w:iCs/>
        </w:rPr>
        <w:t xml:space="preserve">Está también relacionada con el </w:t>
      </w:r>
      <w:r>
        <w:t>conocimiento y comprensión de objetos, procesos, sistemas y entornos tecnológicos y a través del desarrollo de destrezas técnicas y habilidades para manipular objetos con precisión y seguridad. La interacción con un entorno en el que lo tecnológico constituye un elemento esencial se ve facilitada por el conocimiento y utilización del proceso de resolución técnica de problemas y su aplicación para identificar y dar respuesta a necesidades, evaluando el desarrollo del proceso y sus resultados. Los alumnos deben ser capaces de realizar un análisis crítico de la repercusión medioambiental de la actividad tecnológica y desarrollar actitudes responsables de consumo racional.</w:t>
      </w:r>
    </w:p>
    <w:p w:rsidR="006711F7" w:rsidRPr="00C8264D" w:rsidRDefault="006711F7" w:rsidP="007E6DE5">
      <w:pPr>
        <w:pStyle w:val="Textoindependiente"/>
        <w:numPr>
          <w:ilvl w:val="0"/>
          <w:numId w:val="2"/>
        </w:numPr>
        <w:spacing w:after="0" w:line="360" w:lineRule="auto"/>
        <w:jc w:val="both"/>
        <w:rPr>
          <w:b/>
          <w:iCs/>
        </w:rPr>
      </w:pPr>
      <w:r>
        <w:rPr>
          <w:b/>
          <w:iCs/>
        </w:rPr>
        <w:t xml:space="preserve">Competencia </w:t>
      </w:r>
      <w:r w:rsidRPr="00C8264D">
        <w:rPr>
          <w:b/>
          <w:iCs/>
        </w:rPr>
        <w:t>digital:</w:t>
      </w:r>
    </w:p>
    <w:p w:rsidR="006711F7" w:rsidRDefault="006711F7" w:rsidP="007E6DE5">
      <w:pPr>
        <w:spacing w:line="360" w:lineRule="auto"/>
        <w:jc w:val="both"/>
      </w:pPr>
      <w:r>
        <w:t>Se centra en el conocimiento de los ordenadores y adquisición de destrezas básicas asociadas a un uso suficientemente autónomo de estas tecnologías.</w:t>
      </w:r>
    </w:p>
    <w:p w:rsidR="006711F7" w:rsidRPr="00C8264D" w:rsidRDefault="006711F7" w:rsidP="007E6DE5">
      <w:pPr>
        <w:pStyle w:val="Textoindependiente"/>
        <w:numPr>
          <w:ilvl w:val="0"/>
          <w:numId w:val="2"/>
        </w:numPr>
        <w:spacing w:after="0" w:line="360" w:lineRule="auto"/>
        <w:jc w:val="both"/>
        <w:rPr>
          <w:b/>
          <w:iCs/>
        </w:rPr>
      </w:pPr>
      <w:r>
        <w:rPr>
          <w:b/>
          <w:iCs/>
        </w:rPr>
        <w:t>A</w:t>
      </w:r>
      <w:r w:rsidRPr="00C8264D">
        <w:rPr>
          <w:b/>
          <w:iCs/>
        </w:rPr>
        <w:t>prender a aprender.</w:t>
      </w:r>
    </w:p>
    <w:p w:rsidR="006711F7" w:rsidRPr="0032179E" w:rsidRDefault="006711F7" w:rsidP="007E6DE5">
      <w:pPr>
        <w:spacing w:line="360" w:lineRule="auto"/>
        <w:jc w:val="both"/>
      </w:pPr>
      <w:r>
        <w:t>Se contribuye por el desarrollo de estrategias de resolución de problemas tecnológicos, en particular mediante la obtención, análisis y selección de información útil para abordar un proyecto. Por otra parte, el estudio metódico de objetos, sistemas o entornos proporciona habilidades y estrategias cognitivas y promueve actitudes y valores necesarios para el aprendizaje.</w:t>
      </w:r>
    </w:p>
    <w:p w:rsidR="006711F7" w:rsidRPr="00C8264D" w:rsidRDefault="006711F7" w:rsidP="007E6DE5">
      <w:pPr>
        <w:pStyle w:val="Textoindependiente"/>
        <w:numPr>
          <w:ilvl w:val="0"/>
          <w:numId w:val="2"/>
        </w:numPr>
        <w:spacing w:after="0" w:line="360" w:lineRule="auto"/>
        <w:jc w:val="both"/>
        <w:rPr>
          <w:b/>
          <w:iCs/>
        </w:rPr>
      </w:pPr>
      <w:r w:rsidRPr="00C8264D">
        <w:rPr>
          <w:b/>
          <w:iCs/>
        </w:rPr>
        <w:t>Competencia</w:t>
      </w:r>
      <w:r>
        <w:rPr>
          <w:b/>
          <w:iCs/>
        </w:rPr>
        <w:t>s</w:t>
      </w:r>
      <w:r w:rsidRPr="00C8264D">
        <w:rPr>
          <w:b/>
          <w:iCs/>
        </w:rPr>
        <w:t xml:space="preserve"> social</w:t>
      </w:r>
      <w:r>
        <w:rPr>
          <w:b/>
          <w:iCs/>
        </w:rPr>
        <w:t>es y cívicas</w:t>
      </w:r>
      <w:r w:rsidRPr="00C8264D">
        <w:rPr>
          <w:b/>
          <w:iCs/>
        </w:rPr>
        <w:t>:</w:t>
      </w:r>
    </w:p>
    <w:p w:rsidR="006711F7" w:rsidRDefault="006711F7" w:rsidP="007E6DE5">
      <w:pPr>
        <w:spacing w:line="360" w:lineRule="auto"/>
        <w:jc w:val="both"/>
      </w:pPr>
      <w:r>
        <w:t xml:space="preserve">En lo que se refiere a las habilidades para las relaciones humanas y al conocimiento de la organización y funcionamiento de las sociedades vendrá determinada por el modo en que se aborden los contenidos, especialmente los asociados al proceso de resolución de </w:t>
      </w:r>
      <w:r>
        <w:lastRenderedPageBreak/>
        <w:t>problemas tecnológicos. El alumno debe expresar y discutir adecuadamente ideas y razonamientos, escuchar a los demás, abordar dificultades, gestionar conflictos y tomar decisiones, practicando el diálogo, la negociación, y adoptando actitudes de respeto y tolerancia hacia sus compañeros.</w:t>
      </w:r>
    </w:p>
    <w:p w:rsidR="006711F7" w:rsidRPr="00C8264D" w:rsidRDefault="006711F7" w:rsidP="007E6DE5">
      <w:pPr>
        <w:pStyle w:val="Textoindependiente"/>
        <w:numPr>
          <w:ilvl w:val="0"/>
          <w:numId w:val="2"/>
        </w:numPr>
        <w:spacing w:after="0" w:line="360" w:lineRule="auto"/>
        <w:jc w:val="both"/>
        <w:rPr>
          <w:b/>
          <w:iCs/>
        </w:rPr>
      </w:pPr>
      <w:r>
        <w:rPr>
          <w:b/>
          <w:iCs/>
        </w:rPr>
        <w:t>Sentido de iniciativa y espíritu emprendedor</w:t>
      </w:r>
      <w:r w:rsidRPr="00C8264D">
        <w:rPr>
          <w:b/>
          <w:iCs/>
        </w:rPr>
        <w:t>:</w:t>
      </w:r>
    </w:p>
    <w:p w:rsidR="006711F7" w:rsidRPr="007D6B9E" w:rsidRDefault="006711F7" w:rsidP="007E6DE5">
      <w:pPr>
        <w:pStyle w:val="Textoindependiente"/>
        <w:spacing w:after="0" w:line="360" w:lineRule="auto"/>
        <w:jc w:val="both"/>
        <w:rPr>
          <w:rFonts w:cs="Arial"/>
          <w:color w:val="000000"/>
        </w:rPr>
      </w:pPr>
      <w:r>
        <w:rPr>
          <w:rFonts w:cs="Arial"/>
          <w:color w:val="000000"/>
        </w:rPr>
        <w:t>Se centra en el modo particular que proporciona esta materia para abordar los problemas tecnológicos y será mayor en la medida en que se fomenten modos de enfrentarse a ellos de manera autónoma y creativa, se incida en la valoración reflexiva de las diferentes alternativas y se prepare para el análisis previo de las consecuencias de las decisiones que se toman en el proceso.</w:t>
      </w:r>
    </w:p>
    <w:p w:rsidR="006711F7" w:rsidRPr="00C8264D" w:rsidRDefault="006711F7" w:rsidP="007E6DE5">
      <w:pPr>
        <w:pStyle w:val="Textoindependiente"/>
        <w:numPr>
          <w:ilvl w:val="0"/>
          <w:numId w:val="2"/>
        </w:numPr>
        <w:spacing w:after="0" w:line="360" w:lineRule="auto"/>
        <w:jc w:val="both"/>
        <w:rPr>
          <w:b/>
          <w:iCs/>
        </w:rPr>
      </w:pPr>
      <w:r w:rsidRPr="00C8264D">
        <w:rPr>
          <w:b/>
          <w:iCs/>
        </w:rPr>
        <w:t>C</w:t>
      </w:r>
      <w:r>
        <w:rPr>
          <w:b/>
          <w:iCs/>
        </w:rPr>
        <w:t>onciencia y expresiones culturales</w:t>
      </w:r>
      <w:r w:rsidRPr="00C8264D">
        <w:rPr>
          <w:b/>
          <w:iCs/>
        </w:rPr>
        <w:t>:</w:t>
      </w:r>
    </w:p>
    <w:p w:rsidR="00A32FEF" w:rsidRDefault="006711F7" w:rsidP="007E6DE5">
      <w:pPr>
        <w:spacing w:line="360" w:lineRule="auto"/>
        <w:jc w:val="both"/>
      </w:pPr>
      <w:r>
        <w:t>Gracias a que la tecnología permite analizar mejor el modo en que los avances científicos y técnicos han influido en las condiciones de vida del ser humano, en su cultura y en el propio diseño de muchos objetos tecnológicos.</w:t>
      </w:r>
    </w:p>
    <w:p w:rsidR="004F5749" w:rsidRDefault="004F5749" w:rsidP="007E6DE5">
      <w:pPr>
        <w:spacing w:line="360" w:lineRule="auto"/>
        <w:jc w:val="both"/>
      </w:pPr>
    </w:p>
    <w:p w:rsidR="00037242" w:rsidRPr="00A32FEF" w:rsidRDefault="00037242" w:rsidP="007E6DE5">
      <w:pPr>
        <w:pStyle w:val="Ttulo1"/>
        <w:numPr>
          <w:ilvl w:val="0"/>
          <w:numId w:val="4"/>
        </w:numPr>
        <w:spacing w:before="0" w:line="360" w:lineRule="auto"/>
      </w:pPr>
      <w:bookmarkStart w:id="6" w:name="_Toc22499614"/>
      <w:r w:rsidRPr="00A32FEF">
        <w:t>Criterios de evaluación</w:t>
      </w:r>
      <w:bookmarkEnd w:id="6"/>
    </w:p>
    <w:p w:rsidR="00037242" w:rsidRDefault="00037242" w:rsidP="007E6DE5">
      <w:pPr>
        <w:spacing w:line="360" w:lineRule="auto"/>
      </w:pPr>
    </w:p>
    <w:p w:rsidR="00037242" w:rsidRPr="00037242" w:rsidRDefault="00037242" w:rsidP="007E6DE5">
      <w:pPr>
        <w:spacing w:line="360" w:lineRule="auto"/>
      </w:pPr>
      <w:r>
        <w:t xml:space="preserve">Desarrollados en el cuadro del </w:t>
      </w:r>
      <w:r w:rsidRPr="00037242">
        <w:rPr>
          <w:b/>
        </w:rPr>
        <w:t>ANEXO I</w:t>
      </w:r>
      <w:r>
        <w:t>.</w:t>
      </w:r>
    </w:p>
    <w:p w:rsidR="00037242" w:rsidRPr="00037242" w:rsidRDefault="00037242" w:rsidP="007E6DE5">
      <w:pPr>
        <w:spacing w:line="360" w:lineRule="auto"/>
      </w:pPr>
    </w:p>
    <w:p w:rsidR="005E2C12" w:rsidRPr="00A32FEF" w:rsidRDefault="005E2C12" w:rsidP="007E6DE5">
      <w:pPr>
        <w:pStyle w:val="Ttulo1"/>
        <w:numPr>
          <w:ilvl w:val="0"/>
          <w:numId w:val="4"/>
        </w:numPr>
        <w:spacing w:before="0" w:line="360" w:lineRule="auto"/>
      </w:pPr>
      <w:bookmarkStart w:id="7" w:name="_Toc22499615"/>
      <w:r w:rsidRPr="00A32FEF">
        <w:t>Estándares de aprendizaje</w:t>
      </w:r>
      <w:bookmarkEnd w:id="7"/>
    </w:p>
    <w:p w:rsidR="005E2C12" w:rsidRDefault="005E2C12" w:rsidP="007E6DE5">
      <w:pPr>
        <w:spacing w:line="360" w:lineRule="auto"/>
        <w:jc w:val="both"/>
      </w:pPr>
    </w:p>
    <w:p w:rsidR="00037242" w:rsidRPr="00037242" w:rsidRDefault="00037242" w:rsidP="007E6DE5">
      <w:pPr>
        <w:spacing w:line="360" w:lineRule="auto"/>
      </w:pPr>
      <w:r>
        <w:t xml:space="preserve">Desarrollados en el cuadro del </w:t>
      </w:r>
      <w:r w:rsidRPr="00037242">
        <w:rPr>
          <w:b/>
        </w:rPr>
        <w:t>ANEXO I</w:t>
      </w:r>
      <w:r>
        <w:t>.</w:t>
      </w:r>
    </w:p>
    <w:p w:rsidR="00850FD3" w:rsidRDefault="00850FD3" w:rsidP="007E6DE5">
      <w:pPr>
        <w:tabs>
          <w:tab w:val="left" w:pos="1701"/>
        </w:tabs>
        <w:spacing w:line="360" w:lineRule="auto"/>
        <w:ind w:right="-1"/>
        <w:jc w:val="both"/>
      </w:pPr>
    </w:p>
    <w:p w:rsidR="006711F7" w:rsidRPr="006711F7" w:rsidRDefault="00BF5963" w:rsidP="007E6DE5">
      <w:pPr>
        <w:pStyle w:val="Ttulo1"/>
        <w:numPr>
          <w:ilvl w:val="0"/>
          <w:numId w:val="4"/>
        </w:numPr>
        <w:spacing w:before="0" w:line="360" w:lineRule="auto"/>
      </w:pPr>
      <w:bookmarkStart w:id="8" w:name="_Toc22499616"/>
      <w:r w:rsidRPr="00A32FEF">
        <w:t>Procedimientos e instrumentos de evaluación</w:t>
      </w:r>
      <w:bookmarkEnd w:id="8"/>
    </w:p>
    <w:p w:rsidR="006711F7" w:rsidRPr="00224F0B" w:rsidRDefault="006711F7" w:rsidP="007E6DE5">
      <w:pPr>
        <w:spacing w:line="360" w:lineRule="auto"/>
        <w:jc w:val="both"/>
        <w:rPr>
          <w:lang w:val="es-ES_tradnl"/>
        </w:rPr>
      </w:pPr>
      <w:r w:rsidRPr="00224F0B">
        <w:rPr>
          <w:lang w:val="es-ES_tradnl"/>
        </w:rPr>
        <w:t>Se realizará una evaluación continua, a través de pruebas objetivas, trabajos personales, actividades en equipo, tanto en clase como en el aula taller y en el aula de informática.</w:t>
      </w:r>
    </w:p>
    <w:p w:rsidR="00224F0B" w:rsidRPr="0044346B" w:rsidRDefault="00224F0B" w:rsidP="007E6DE5">
      <w:pPr>
        <w:spacing w:line="360" w:lineRule="auto"/>
        <w:jc w:val="both"/>
        <w:rPr>
          <w:lang w:val="es-ES_tradnl"/>
        </w:rPr>
      </w:pPr>
      <w:r w:rsidRPr="0044346B">
        <w:rPr>
          <w:lang w:val="es-ES_tradnl"/>
        </w:rPr>
        <w:t>Utilizamos procedimientos e instrumentos variados de evaluación. Tal y como se indica en la tabla adjunta:</w:t>
      </w:r>
    </w:p>
    <w:p w:rsidR="00224F0B" w:rsidRPr="0044346B" w:rsidRDefault="00224F0B" w:rsidP="007E6DE5">
      <w:pPr>
        <w:spacing w:line="360" w:lineRule="auto"/>
        <w:jc w:val="both"/>
        <w:rPr>
          <w:lang w:val="es-ES_tradnl"/>
        </w:rPr>
      </w:pPr>
    </w:p>
    <w:tbl>
      <w:tblPr>
        <w:tblStyle w:val="Tablaconcuadrcula"/>
        <w:tblW w:w="0" w:type="auto"/>
        <w:tblLook w:val="04A0"/>
      </w:tblPr>
      <w:tblGrid>
        <w:gridCol w:w="2286"/>
        <w:gridCol w:w="2142"/>
        <w:gridCol w:w="1924"/>
        <w:gridCol w:w="2368"/>
      </w:tblGrid>
      <w:tr w:rsidR="00224F0B" w:rsidRPr="0044346B" w:rsidTr="00342670">
        <w:tc>
          <w:tcPr>
            <w:tcW w:w="2372"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PROCEDIMIENTO DE EVALUACIÓN</w:t>
            </w:r>
          </w:p>
        </w:tc>
        <w:tc>
          <w:tcPr>
            <w:tcW w:w="2252"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INSTRUMENTO DE EVALUACIÓN</w:t>
            </w:r>
          </w:p>
        </w:tc>
        <w:tc>
          <w:tcPr>
            <w:tcW w:w="2108"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TÉCNICA</w:t>
            </w:r>
          </w:p>
        </w:tc>
        <w:tc>
          <w:tcPr>
            <w:tcW w:w="2415"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CARACTERÍSTICAS</w:t>
            </w:r>
          </w:p>
        </w:tc>
      </w:tr>
      <w:tr w:rsidR="00224F0B" w:rsidRPr="0044346B" w:rsidTr="00342670">
        <w:tc>
          <w:tcPr>
            <w:tcW w:w="2372" w:type="dxa"/>
            <w:vMerge w:val="restart"/>
            <w:tcBorders>
              <w:top w:val="single" w:sz="4" w:space="0" w:color="auto"/>
              <w:left w:val="single" w:sz="4" w:space="0" w:color="auto"/>
              <w:bottom w:val="single" w:sz="4" w:space="0" w:color="auto"/>
              <w:right w:val="single" w:sz="4" w:space="0" w:color="auto"/>
            </w:tcBorders>
          </w:tcPr>
          <w:p w:rsidR="00224F0B" w:rsidRPr="0044346B" w:rsidRDefault="00224F0B" w:rsidP="007E6DE5">
            <w:pPr>
              <w:spacing w:line="360" w:lineRule="auto"/>
            </w:pPr>
          </w:p>
          <w:p w:rsidR="00224F0B" w:rsidRPr="0044346B" w:rsidRDefault="00224F0B" w:rsidP="007E6DE5">
            <w:pPr>
              <w:spacing w:line="360" w:lineRule="auto"/>
            </w:pPr>
            <w:r w:rsidRPr="0044346B">
              <w:t xml:space="preserve">Pruebas de carácter </w:t>
            </w:r>
            <w:r w:rsidRPr="0044346B">
              <w:lastRenderedPageBreak/>
              <w:t>interrogativo (Contenidos teóricos)</w:t>
            </w:r>
          </w:p>
        </w:tc>
        <w:tc>
          <w:tcPr>
            <w:tcW w:w="2252"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lastRenderedPageBreak/>
              <w:t xml:space="preserve">Prueba escrita: preguntas cortas, a </w:t>
            </w:r>
            <w:r w:rsidRPr="0044346B">
              <w:lastRenderedPageBreak/>
              <w:t>desarrollar, tipo test</w:t>
            </w:r>
          </w:p>
        </w:tc>
        <w:tc>
          <w:tcPr>
            <w:tcW w:w="2108"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lastRenderedPageBreak/>
              <w:t>Cuestionario</w:t>
            </w:r>
          </w:p>
        </w:tc>
        <w:tc>
          <w:tcPr>
            <w:tcW w:w="2415"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 xml:space="preserve">Muestra el dominio de contenidos conceptuales </w:t>
            </w:r>
            <w:r w:rsidRPr="0044346B">
              <w:lastRenderedPageBreak/>
              <w:t>y procedimentales</w:t>
            </w:r>
          </w:p>
        </w:tc>
      </w:tr>
      <w:tr w:rsidR="00224F0B" w:rsidRPr="0044346B" w:rsidTr="00342670">
        <w:tc>
          <w:tcPr>
            <w:tcW w:w="0" w:type="auto"/>
            <w:vMerge/>
            <w:tcBorders>
              <w:top w:val="single" w:sz="4" w:space="0" w:color="auto"/>
              <w:left w:val="single" w:sz="4" w:space="0" w:color="auto"/>
              <w:bottom w:val="single" w:sz="4" w:space="0" w:color="auto"/>
              <w:right w:val="single" w:sz="4" w:space="0" w:color="auto"/>
            </w:tcBorders>
            <w:vAlign w:val="center"/>
            <w:hideMark/>
          </w:tcPr>
          <w:p w:rsidR="00224F0B" w:rsidRPr="0044346B" w:rsidRDefault="00224F0B" w:rsidP="007E6DE5">
            <w:pPr>
              <w:spacing w:line="360" w:lineRule="auto"/>
            </w:pPr>
          </w:p>
        </w:tc>
        <w:tc>
          <w:tcPr>
            <w:tcW w:w="2252"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Prueba oral</w:t>
            </w:r>
          </w:p>
        </w:tc>
        <w:tc>
          <w:tcPr>
            <w:tcW w:w="2108"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Cuestionario</w:t>
            </w:r>
          </w:p>
        </w:tc>
        <w:tc>
          <w:tcPr>
            <w:tcW w:w="2415"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Muestra el dominio de contenidos conceptuales y procedimentales</w:t>
            </w:r>
          </w:p>
        </w:tc>
      </w:tr>
      <w:tr w:rsidR="00224F0B" w:rsidRPr="0044346B" w:rsidTr="00342670">
        <w:tc>
          <w:tcPr>
            <w:tcW w:w="2372" w:type="dxa"/>
            <w:vMerge w:val="restart"/>
            <w:tcBorders>
              <w:top w:val="single" w:sz="4" w:space="0" w:color="auto"/>
              <w:left w:val="single" w:sz="4" w:space="0" w:color="auto"/>
              <w:bottom w:val="single" w:sz="4" w:space="0" w:color="auto"/>
              <w:right w:val="single" w:sz="4" w:space="0" w:color="auto"/>
            </w:tcBorders>
          </w:tcPr>
          <w:p w:rsidR="00224F0B" w:rsidRPr="0044346B" w:rsidRDefault="00224F0B" w:rsidP="007E6DE5">
            <w:pPr>
              <w:spacing w:line="360" w:lineRule="auto"/>
            </w:pPr>
          </w:p>
          <w:p w:rsidR="00224F0B" w:rsidRPr="0044346B" w:rsidRDefault="00224F0B" w:rsidP="007E6DE5">
            <w:pPr>
              <w:spacing w:line="360" w:lineRule="auto"/>
            </w:pPr>
            <w:r w:rsidRPr="0044346B">
              <w:t>Análisis de producciones (Actividades de aprendizaje integradas)</w:t>
            </w:r>
          </w:p>
        </w:tc>
        <w:tc>
          <w:tcPr>
            <w:tcW w:w="2252"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Cuaderno del alumno</w:t>
            </w:r>
          </w:p>
        </w:tc>
        <w:tc>
          <w:tcPr>
            <w:tcW w:w="2108" w:type="dxa"/>
            <w:vMerge w:val="restart"/>
            <w:tcBorders>
              <w:top w:val="single" w:sz="4" w:space="0" w:color="auto"/>
              <w:left w:val="single" w:sz="4" w:space="0" w:color="auto"/>
              <w:bottom w:val="single" w:sz="4" w:space="0" w:color="auto"/>
              <w:right w:val="single" w:sz="4" w:space="0" w:color="auto"/>
            </w:tcBorders>
          </w:tcPr>
          <w:p w:rsidR="00224F0B" w:rsidRPr="0044346B" w:rsidRDefault="00224F0B" w:rsidP="007E6DE5">
            <w:pPr>
              <w:spacing w:line="360" w:lineRule="auto"/>
            </w:pPr>
            <w:r w:rsidRPr="0044346B">
              <w:t>Rúbrica</w:t>
            </w:r>
          </w:p>
          <w:p w:rsidR="00224F0B" w:rsidRPr="0044346B" w:rsidRDefault="00224F0B" w:rsidP="007E6DE5">
            <w:pPr>
              <w:spacing w:line="360" w:lineRule="auto"/>
            </w:pPr>
          </w:p>
          <w:p w:rsidR="00224F0B" w:rsidRPr="0044346B" w:rsidRDefault="00224F0B" w:rsidP="007E6DE5">
            <w:pPr>
              <w:spacing w:line="360" w:lineRule="auto"/>
            </w:pPr>
          </w:p>
          <w:p w:rsidR="00224F0B" w:rsidRPr="0044346B" w:rsidRDefault="00224F0B" w:rsidP="007E6DE5">
            <w:pPr>
              <w:spacing w:line="360" w:lineRule="auto"/>
            </w:pPr>
          </w:p>
          <w:p w:rsidR="00224F0B" w:rsidRPr="0044346B" w:rsidRDefault="00224F0B" w:rsidP="007E6DE5">
            <w:pPr>
              <w:spacing w:line="360" w:lineRule="auto"/>
            </w:pPr>
            <w:r w:rsidRPr="0044346B">
              <w:t>Escala de estimación</w:t>
            </w:r>
          </w:p>
        </w:tc>
        <w:tc>
          <w:tcPr>
            <w:tcW w:w="2415"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Especifica niveles de desempeño (actitud, trabajo, conocimientos)</w:t>
            </w:r>
          </w:p>
        </w:tc>
      </w:tr>
      <w:tr w:rsidR="00224F0B" w:rsidRPr="0044346B" w:rsidTr="00342670">
        <w:tc>
          <w:tcPr>
            <w:tcW w:w="0" w:type="auto"/>
            <w:vMerge/>
            <w:tcBorders>
              <w:top w:val="single" w:sz="4" w:space="0" w:color="auto"/>
              <w:left w:val="single" w:sz="4" w:space="0" w:color="auto"/>
              <w:bottom w:val="single" w:sz="4" w:space="0" w:color="auto"/>
              <w:right w:val="single" w:sz="4" w:space="0" w:color="auto"/>
            </w:tcBorders>
            <w:vAlign w:val="center"/>
            <w:hideMark/>
          </w:tcPr>
          <w:p w:rsidR="00224F0B" w:rsidRPr="0044346B" w:rsidRDefault="00224F0B" w:rsidP="007E6DE5">
            <w:pPr>
              <w:spacing w:line="360" w:lineRule="auto"/>
            </w:pPr>
          </w:p>
        </w:tc>
        <w:tc>
          <w:tcPr>
            <w:tcW w:w="2252"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Exposición oral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F0B" w:rsidRPr="0044346B" w:rsidRDefault="00224F0B" w:rsidP="007E6DE5">
            <w:pPr>
              <w:spacing w:line="360" w:lineRule="auto"/>
            </w:pPr>
          </w:p>
        </w:tc>
        <w:tc>
          <w:tcPr>
            <w:tcW w:w="2415" w:type="dxa"/>
            <w:vMerge w:val="restart"/>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Hace aproximaciones subjetivas de niveles de desempeño</w:t>
            </w:r>
          </w:p>
        </w:tc>
      </w:tr>
      <w:tr w:rsidR="00224F0B" w:rsidRPr="0044346B" w:rsidTr="00342670">
        <w:tc>
          <w:tcPr>
            <w:tcW w:w="0" w:type="auto"/>
            <w:vMerge/>
            <w:tcBorders>
              <w:top w:val="single" w:sz="4" w:space="0" w:color="auto"/>
              <w:left w:val="single" w:sz="4" w:space="0" w:color="auto"/>
              <w:bottom w:val="single" w:sz="4" w:space="0" w:color="auto"/>
              <w:right w:val="single" w:sz="4" w:space="0" w:color="auto"/>
            </w:tcBorders>
            <w:vAlign w:val="center"/>
            <w:hideMark/>
          </w:tcPr>
          <w:p w:rsidR="00224F0B" w:rsidRPr="0044346B" w:rsidRDefault="00224F0B" w:rsidP="007E6DE5">
            <w:pPr>
              <w:spacing w:line="360" w:lineRule="auto"/>
            </w:pPr>
          </w:p>
        </w:tc>
        <w:tc>
          <w:tcPr>
            <w:tcW w:w="2252"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Trabajo monográfico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F0B" w:rsidRPr="0044346B" w:rsidRDefault="00224F0B" w:rsidP="007E6DE5">
            <w:pPr>
              <w:spacing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F0B" w:rsidRPr="0044346B" w:rsidRDefault="00224F0B" w:rsidP="007E6DE5">
            <w:pPr>
              <w:spacing w:line="360" w:lineRule="auto"/>
            </w:pPr>
          </w:p>
        </w:tc>
      </w:tr>
      <w:tr w:rsidR="00224F0B" w:rsidRPr="0044346B" w:rsidTr="00342670">
        <w:tc>
          <w:tcPr>
            <w:tcW w:w="2372" w:type="dxa"/>
            <w:vMerge w:val="restart"/>
            <w:tcBorders>
              <w:top w:val="single" w:sz="4" w:space="0" w:color="auto"/>
              <w:left w:val="single" w:sz="4" w:space="0" w:color="auto"/>
              <w:bottom w:val="single" w:sz="4" w:space="0" w:color="auto"/>
              <w:right w:val="single" w:sz="4" w:space="0" w:color="auto"/>
            </w:tcBorders>
          </w:tcPr>
          <w:p w:rsidR="00224F0B" w:rsidRPr="0044346B" w:rsidRDefault="00224F0B" w:rsidP="007E6DE5">
            <w:pPr>
              <w:spacing w:line="360" w:lineRule="auto"/>
            </w:pPr>
          </w:p>
          <w:p w:rsidR="00224F0B" w:rsidRPr="0044346B" w:rsidRDefault="00224F0B" w:rsidP="007E6DE5">
            <w:pPr>
              <w:spacing w:line="360" w:lineRule="auto"/>
            </w:pPr>
          </w:p>
          <w:p w:rsidR="00224F0B" w:rsidRPr="0044346B" w:rsidRDefault="00224F0B" w:rsidP="007E6DE5">
            <w:pPr>
              <w:spacing w:line="360" w:lineRule="auto"/>
            </w:pPr>
            <w:r w:rsidRPr="0044346B">
              <w:t>Técnicas de observación (Para actitudes y determinadas actividades de aprendizaje integradas)</w:t>
            </w:r>
          </w:p>
        </w:tc>
        <w:tc>
          <w:tcPr>
            <w:tcW w:w="2252" w:type="dxa"/>
            <w:vMerge w:val="restart"/>
            <w:tcBorders>
              <w:top w:val="single" w:sz="4" w:space="0" w:color="auto"/>
              <w:left w:val="single" w:sz="4" w:space="0" w:color="auto"/>
              <w:bottom w:val="single" w:sz="4" w:space="0" w:color="auto"/>
              <w:right w:val="single" w:sz="4" w:space="0" w:color="auto"/>
            </w:tcBorders>
          </w:tcPr>
          <w:p w:rsidR="00224F0B" w:rsidRPr="0044346B" w:rsidRDefault="00224F0B" w:rsidP="007E6DE5">
            <w:pPr>
              <w:spacing w:line="360" w:lineRule="auto"/>
            </w:pPr>
          </w:p>
          <w:p w:rsidR="00224F0B" w:rsidRPr="0044346B" w:rsidRDefault="00224F0B" w:rsidP="007E6DE5">
            <w:pPr>
              <w:spacing w:line="360" w:lineRule="auto"/>
            </w:pPr>
          </w:p>
          <w:p w:rsidR="00224F0B" w:rsidRPr="0044346B" w:rsidRDefault="00224F0B" w:rsidP="007E6DE5">
            <w:pPr>
              <w:spacing w:line="360" w:lineRule="auto"/>
            </w:pPr>
            <w:r w:rsidRPr="0044346B">
              <w:t>Valoración de la asistencia, participación, actitud, cooperación, …</w:t>
            </w:r>
          </w:p>
        </w:tc>
        <w:tc>
          <w:tcPr>
            <w:tcW w:w="2108"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Registro anecdotario</w:t>
            </w:r>
          </w:p>
        </w:tc>
        <w:tc>
          <w:tcPr>
            <w:tcW w:w="2415"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Narración cualitativa de conductas de diversa índole</w:t>
            </w:r>
          </w:p>
        </w:tc>
      </w:tr>
      <w:tr w:rsidR="00224F0B" w:rsidRPr="0044346B" w:rsidTr="00342670">
        <w:tc>
          <w:tcPr>
            <w:tcW w:w="0" w:type="auto"/>
            <w:vMerge/>
            <w:tcBorders>
              <w:top w:val="single" w:sz="4" w:space="0" w:color="auto"/>
              <w:left w:val="single" w:sz="4" w:space="0" w:color="auto"/>
              <w:bottom w:val="single" w:sz="4" w:space="0" w:color="auto"/>
              <w:right w:val="single" w:sz="4" w:space="0" w:color="auto"/>
            </w:tcBorders>
            <w:vAlign w:val="center"/>
            <w:hideMark/>
          </w:tcPr>
          <w:p w:rsidR="00224F0B" w:rsidRPr="0044346B" w:rsidRDefault="00224F0B" w:rsidP="007E6DE5">
            <w:pPr>
              <w:spacing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F0B" w:rsidRPr="0044346B" w:rsidRDefault="00224F0B" w:rsidP="007E6DE5">
            <w:pPr>
              <w:spacing w:line="360" w:lineRule="auto"/>
            </w:pPr>
          </w:p>
        </w:tc>
        <w:tc>
          <w:tcPr>
            <w:tcW w:w="2108"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Lista de control</w:t>
            </w:r>
          </w:p>
        </w:tc>
        <w:tc>
          <w:tcPr>
            <w:tcW w:w="2415"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Registra conductas objetivas</w:t>
            </w:r>
          </w:p>
        </w:tc>
      </w:tr>
      <w:tr w:rsidR="00224F0B" w:rsidRPr="0044346B" w:rsidTr="00342670">
        <w:tc>
          <w:tcPr>
            <w:tcW w:w="0" w:type="auto"/>
            <w:vMerge/>
            <w:tcBorders>
              <w:top w:val="single" w:sz="4" w:space="0" w:color="auto"/>
              <w:left w:val="single" w:sz="4" w:space="0" w:color="auto"/>
              <w:bottom w:val="single" w:sz="4" w:space="0" w:color="auto"/>
              <w:right w:val="single" w:sz="4" w:space="0" w:color="auto"/>
            </w:tcBorders>
            <w:vAlign w:val="center"/>
            <w:hideMark/>
          </w:tcPr>
          <w:p w:rsidR="00224F0B" w:rsidRPr="0044346B" w:rsidRDefault="00224F0B" w:rsidP="007E6DE5">
            <w:pPr>
              <w:spacing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F0B" w:rsidRPr="0044346B" w:rsidRDefault="00224F0B" w:rsidP="007E6DE5">
            <w:pPr>
              <w:spacing w:line="360" w:lineRule="auto"/>
            </w:pPr>
          </w:p>
        </w:tc>
        <w:tc>
          <w:tcPr>
            <w:tcW w:w="2108"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Rúbrica</w:t>
            </w:r>
          </w:p>
        </w:tc>
        <w:tc>
          <w:tcPr>
            <w:tcW w:w="2415"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Especifica formas diversas de participación</w:t>
            </w:r>
          </w:p>
        </w:tc>
      </w:tr>
      <w:tr w:rsidR="00224F0B" w:rsidRPr="0044346B" w:rsidTr="00342670">
        <w:tc>
          <w:tcPr>
            <w:tcW w:w="0" w:type="auto"/>
            <w:vMerge/>
            <w:tcBorders>
              <w:top w:val="single" w:sz="4" w:space="0" w:color="auto"/>
              <w:left w:val="single" w:sz="4" w:space="0" w:color="auto"/>
              <w:bottom w:val="single" w:sz="4" w:space="0" w:color="auto"/>
              <w:right w:val="single" w:sz="4" w:space="0" w:color="auto"/>
            </w:tcBorders>
            <w:vAlign w:val="center"/>
            <w:hideMark/>
          </w:tcPr>
          <w:p w:rsidR="00224F0B" w:rsidRPr="0044346B" w:rsidRDefault="00224F0B" w:rsidP="007E6DE5">
            <w:pPr>
              <w:spacing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F0B" w:rsidRPr="0044346B" w:rsidRDefault="00224F0B" w:rsidP="007E6DE5">
            <w:pPr>
              <w:spacing w:line="360" w:lineRule="auto"/>
            </w:pPr>
          </w:p>
        </w:tc>
        <w:tc>
          <w:tcPr>
            <w:tcW w:w="2108"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Escala de estimación</w:t>
            </w:r>
          </w:p>
        </w:tc>
        <w:tc>
          <w:tcPr>
            <w:tcW w:w="2415" w:type="dxa"/>
            <w:tcBorders>
              <w:top w:val="single" w:sz="4" w:space="0" w:color="auto"/>
              <w:left w:val="single" w:sz="4" w:space="0" w:color="auto"/>
              <w:bottom w:val="single" w:sz="4" w:space="0" w:color="auto"/>
              <w:right w:val="single" w:sz="4" w:space="0" w:color="auto"/>
            </w:tcBorders>
            <w:hideMark/>
          </w:tcPr>
          <w:p w:rsidR="00224F0B" w:rsidRPr="0044346B" w:rsidRDefault="00224F0B" w:rsidP="007E6DE5">
            <w:pPr>
              <w:spacing w:line="360" w:lineRule="auto"/>
            </w:pPr>
            <w:r w:rsidRPr="0044346B">
              <w:t>Hace aproximaciones subjetivas de niveles de desempeño en conductas complejas</w:t>
            </w:r>
          </w:p>
        </w:tc>
      </w:tr>
    </w:tbl>
    <w:p w:rsidR="007E6DE5" w:rsidRPr="0044346B" w:rsidRDefault="007E6DE5" w:rsidP="007E6DE5">
      <w:pPr>
        <w:spacing w:line="360" w:lineRule="auto"/>
        <w:jc w:val="both"/>
        <w:rPr>
          <w:lang w:val="es-ES_tradnl"/>
        </w:rPr>
      </w:pPr>
    </w:p>
    <w:p w:rsidR="006711F7" w:rsidRDefault="006711F7" w:rsidP="007E6DE5">
      <w:pPr>
        <w:spacing w:line="360" w:lineRule="auto"/>
        <w:jc w:val="both"/>
        <w:rPr>
          <w:lang w:val="es-ES_tradnl"/>
        </w:rPr>
      </w:pPr>
      <w:r>
        <w:rPr>
          <w:lang w:val="es-ES_tradnl"/>
        </w:rPr>
        <w:t>Al comenzar las actividades lectivas se podrá realizar una prueba inicial con el fin de determinar el nivel de partida de los alumnos. Como criterio general esta prueba versará sobre las capacidades básicas que deben tener los alumnos para cursar con aprovechamiento esta materia relacionadas con, expresión gráfica y escrita, cálculo y conocimientos elementales de ciencia y tecnología.</w:t>
      </w:r>
    </w:p>
    <w:p w:rsidR="006711F7" w:rsidRDefault="006711F7" w:rsidP="007E6DE5">
      <w:pPr>
        <w:spacing w:line="360" w:lineRule="auto"/>
        <w:jc w:val="both"/>
        <w:rPr>
          <w:lang w:val="es-ES_tradnl"/>
        </w:rPr>
      </w:pPr>
      <w:r>
        <w:rPr>
          <w:lang w:val="es-ES_tradnl"/>
        </w:rPr>
        <w:t xml:space="preserve">En la evaluación de los alumnos se tendrá en cuenta el trabajo diario y las tareas realizadas fuera del aula, la participación y atención en clase, y el trabajo en grupo tanto en el aula taller y de informática como en el aula, además de los contenidos adquiridos. </w:t>
      </w:r>
    </w:p>
    <w:p w:rsidR="006711F7" w:rsidRDefault="006711F7" w:rsidP="007E6DE5">
      <w:pPr>
        <w:spacing w:line="360" w:lineRule="auto"/>
        <w:jc w:val="both"/>
        <w:rPr>
          <w:lang w:val="es-ES_tradnl"/>
        </w:rPr>
      </w:pPr>
      <w:r>
        <w:rPr>
          <w:lang w:val="es-ES_tradnl"/>
        </w:rPr>
        <w:t xml:space="preserve">El trabajo diario y las tareas realizadas fuera del aula se evaluarán a través de ejercicios y notas de clase; la participación y atención en clase se valorará mediante la observación directa de los profesores; por último, el trabajo en grupo mediante el anteproyecto y el objeto construido en el taller, sin necesidad de asignar la misma calificación a todos los </w:t>
      </w:r>
      <w:r>
        <w:rPr>
          <w:lang w:val="es-ES_tradnl"/>
        </w:rPr>
        <w:lastRenderedPageBreak/>
        <w:t>componentes del grupo. Para evaluar los contenidos se realizan pruebas objetivas. También se evalúa el Proyecto elaborado por cada alumno, y las prácticas del aula de informática.</w:t>
      </w:r>
    </w:p>
    <w:p w:rsidR="00224F0B" w:rsidRPr="006711F7" w:rsidRDefault="00224F0B" w:rsidP="007E6DE5">
      <w:pPr>
        <w:spacing w:line="360" w:lineRule="auto"/>
        <w:jc w:val="both"/>
        <w:rPr>
          <w:lang w:val="es-ES_tradnl"/>
        </w:rPr>
      </w:pPr>
    </w:p>
    <w:p w:rsidR="00B531E9" w:rsidRPr="00B531E9" w:rsidRDefault="00BF5963" w:rsidP="007E6DE5">
      <w:pPr>
        <w:pStyle w:val="Ttulo1"/>
        <w:numPr>
          <w:ilvl w:val="0"/>
          <w:numId w:val="4"/>
        </w:numPr>
        <w:spacing w:before="0" w:line="360" w:lineRule="auto"/>
      </w:pPr>
      <w:bookmarkStart w:id="9" w:name="_Toc22499617"/>
      <w:r w:rsidRPr="00A32FEF">
        <w:t>Criterios de calificación</w:t>
      </w:r>
      <w:bookmarkEnd w:id="9"/>
    </w:p>
    <w:p w:rsidR="00B531E9" w:rsidRDefault="00B531E9" w:rsidP="007E6DE5">
      <w:pPr>
        <w:spacing w:line="360" w:lineRule="auto"/>
        <w:jc w:val="both"/>
        <w:rPr>
          <w:color w:val="FF0000"/>
          <w:lang w:val="es-ES_tradnl"/>
        </w:rPr>
      </w:pPr>
    </w:p>
    <w:p w:rsidR="00B531E9" w:rsidRDefault="00B531E9" w:rsidP="007E6DE5">
      <w:pPr>
        <w:spacing w:line="360" w:lineRule="auto"/>
        <w:jc w:val="both"/>
        <w:rPr>
          <w:lang w:val="es-ES_tradnl"/>
        </w:rPr>
      </w:pPr>
      <w:r w:rsidRPr="0044346B">
        <w:rPr>
          <w:lang w:val="es-ES_tradnl"/>
        </w:rPr>
        <w:t xml:space="preserve">Éstos se ajustan a los criterios básicos de calificación acordados en Claustro para cada nivel en el documento de Concreciones del Currículo de la </w:t>
      </w:r>
      <w:r w:rsidR="00337FFA">
        <w:rPr>
          <w:b/>
          <w:u w:val="single"/>
          <w:lang w:val="es-ES_tradnl"/>
        </w:rPr>
        <w:t>PGA 2019-2020</w:t>
      </w:r>
      <w:r w:rsidRPr="0044346B">
        <w:rPr>
          <w:lang w:val="es-ES_tradnl"/>
        </w:rPr>
        <w:t>. E sintetizan en los siguientes aspectos evaluados:</w:t>
      </w:r>
    </w:p>
    <w:p w:rsidR="0044346B" w:rsidRPr="0044346B" w:rsidRDefault="0044346B" w:rsidP="007E6DE5">
      <w:pPr>
        <w:spacing w:line="360" w:lineRule="auto"/>
        <w:jc w:val="both"/>
        <w:rPr>
          <w:lang w:val="es-ES_tradnl"/>
        </w:rPr>
      </w:pPr>
    </w:p>
    <w:p w:rsidR="006711F7" w:rsidRDefault="006711F7" w:rsidP="007E6DE5">
      <w:pPr>
        <w:numPr>
          <w:ilvl w:val="0"/>
          <w:numId w:val="3"/>
        </w:numPr>
        <w:spacing w:line="360" w:lineRule="auto"/>
        <w:jc w:val="both"/>
      </w:pPr>
      <w:r>
        <w:t>Se podrá realizar una evaluación inicial al principio de curso y tiene como objetivo conocer el nivel de los alumnos en lo referente a expresión escrita, gráfica y de conocimientos básicos sobre las áreas. También se pueden incluir cuestiones que permitan detectar las diferencias entre las relaciones interpersonales que se establecen entre los componentes del grupo clase.</w:t>
      </w:r>
    </w:p>
    <w:p w:rsidR="006711F7" w:rsidRDefault="006711F7" w:rsidP="007E6DE5">
      <w:pPr>
        <w:numPr>
          <w:ilvl w:val="0"/>
          <w:numId w:val="3"/>
        </w:numPr>
        <w:spacing w:line="360" w:lineRule="auto"/>
        <w:jc w:val="both"/>
      </w:pPr>
      <w:r>
        <w:t>Cada alumno deberá realizar, por grupo o individualmente, todas las actividades que se hayan propuesto: Proyectos tecnológicos, ejercicios, trabajos.</w:t>
      </w:r>
    </w:p>
    <w:p w:rsidR="006711F7" w:rsidRDefault="006711F7" w:rsidP="007E6DE5">
      <w:pPr>
        <w:numPr>
          <w:ilvl w:val="0"/>
          <w:numId w:val="3"/>
        </w:numPr>
        <w:spacing w:line="360" w:lineRule="auto"/>
        <w:jc w:val="both"/>
      </w:pPr>
      <w:r>
        <w:t>Cada alumno o grupo debe presentar los trabajos bibliográficos, murales u otros trabajos que se realicen durante el curso.</w:t>
      </w:r>
    </w:p>
    <w:p w:rsidR="006711F7" w:rsidRDefault="006711F7" w:rsidP="007E6DE5">
      <w:pPr>
        <w:numPr>
          <w:ilvl w:val="0"/>
          <w:numId w:val="3"/>
        </w:numPr>
        <w:spacing w:line="360" w:lineRule="auto"/>
        <w:jc w:val="both"/>
      </w:pPr>
      <w:r>
        <w:t>Cada alumno deberá realizar todos aquellos controles o pruebas orales o escritas así como cuestionarios, programados previamente, teniendo en cuenta que los contenidos exigibles serán los impartidos hasta ese momento.</w:t>
      </w:r>
    </w:p>
    <w:p w:rsidR="006711F7" w:rsidRDefault="006711F7" w:rsidP="007E6DE5">
      <w:pPr>
        <w:numPr>
          <w:ilvl w:val="0"/>
          <w:numId w:val="3"/>
        </w:numPr>
        <w:spacing w:line="360" w:lineRule="auto"/>
        <w:jc w:val="both"/>
      </w:pPr>
      <w:r>
        <w:t>Se valorará la asistencia continuada a clase, la puntualidad, el interés, las preguntas individuales orales en clase y en general la actitud del alumno.</w:t>
      </w:r>
    </w:p>
    <w:p w:rsidR="006711F7" w:rsidRDefault="006711F7" w:rsidP="007E6DE5">
      <w:pPr>
        <w:numPr>
          <w:ilvl w:val="0"/>
          <w:numId w:val="3"/>
        </w:numPr>
        <w:spacing w:line="360" w:lineRule="auto"/>
        <w:jc w:val="both"/>
      </w:pPr>
      <w:r>
        <w:t>En cada trimestre se obtendrá una calificación que refleje la evaluación del alumno hasta el momento de entregarle dicha calificación.</w:t>
      </w:r>
    </w:p>
    <w:p w:rsidR="006711F7" w:rsidRDefault="006711F7" w:rsidP="007E6DE5">
      <w:pPr>
        <w:numPr>
          <w:ilvl w:val="0"/>
          <w:numId w:val="3"/>
        </w:numPr>
        <w:spacing w:line="360" w:lineRule="auto"/>
        <w:jc w:val="both"/>
      </w:pPr>
      <w:r>
        <w:t>Las pruebas escritas podrán incluir toda la materia que se haya impartido hasta el momento anterior a la prueba.</w:t>
      </w:r>
    </w:p>
    <w:p w:rsidR="006711F7" w:rsidRDefault="006711F7" w:rsidP="007E6DE5">
      <w:pPr>
        <w:numPr>
          <w:ilvl w:val="0"/>
          <w:numId w:val="3"/>
        </w:numPr>
        <w:spacing w:line="360" w:lineRule="auto"/>
        <w:jc w:val="both"/>
      </w:pPr>
      <w:r>
        <w:t xml:space="preserve">En la corrección del “cuaderno del alumno” donde se toman notas de clase y se realizan los ejercicios encomendados por el profesor –tanto los del aula como los deberes para casa- el profesor pondrá las notas oportunas al alumno para que corrija aquellos ejercicios mal resueltos, con lo que el alumno podrá compensar una mala </w:t>
      </w:r>
      <w:r>
        <w:lastRenderedPageBreak/>
        <w:t>calificación si corrige los defectos encontrados para una revisión posterior del cuaderno.</w:t>
      </w:r>
    </w:p>
    <w:p w:rsidR="0044346B" w:rsidRDefault="0044346B" w:rsidP="0044346B">
      <w:pPr>
        <w:spacing w:line="360" w:lineRule="auto"/>
        <w:jc w:val="both"/>
      </w:pPr>
    </w:p>
    <w:p w:rsidR="006711F7" w:rsidRPr="0044346B" w:rsidRDefault="006711F7" w:rsidP="007E6DE5">
      <w:pPr>
        <w:spacing w:line="360" w:lineRule="auto"/>
        <w:jc w:val="both"/>
      </w:pPr>
      <w:r w:rsidRPr="0044346B">
        <w:t>La calificación será la valoración del grado de consecución de los objetivos mediante los instrumentos de evaluación.</w:t>
      </w:r>
    </w:p>
    <w:p w:rsidR="00224F0B" w:rsidRPr="0044346B" w:rsidRDefault="00224F0B" w:rsidP="007E6DE5">
      <w:pPr>
        <w:spacing w:line="360" w:lineRule="auto"/>
        <w:jc w:val="both"/>
      </w:pPr>
      <w:r w:rsidRPr="0044346B">
        <w:t>Para ello, tendremos en cuenta los siguientes elementos:</w:t>
      </w:r>
    </w:p>
    <w:tbl>
      <w:tblPr>
        <w:tblStyle w:val="Tablaconcuadrcula"/>
        <w:tblpPr w:leftFromText="141" w:rightFromText="141" w:vertAnchor="text" w:horzAnchor="page" w:tblpX="3479" w:tblpY="94"/>
        <w:tblW w:w="0" w:type="auto"/>
        <w:tblLook w:val="04A0"/>
      </w:tblPr>
      <w:tblGrid>
        <w:gridCol w:w="4361"/>
      </w:tblGrid>
      <w:tr w:rsidR="007E6DE5" w:rsidRPr="0044346B" w:rsidTr="0044346B">
        <w:trPr>
          <w:trHeight w:val="3065"/>
        </w:trPr>
        <w:tc>
          <w:tcPr>
            <w:tcW w:w="4361" w:type="dxa"/>
          </w:tcPr>
          <w:p w:rsidR="007E6DE5" w:rsidRPr="0044346B" w:rsidRDefault="007E6DE5" w:rsidP="007E6DE5">
            <w:pPr>
              <w:spacing w:line="360" w:lineRule="auto"/>
              <w:jc w:val="both"/>
            </w:pPr>
          </w:p>
          <w:p w:rsidR="007E6DE5" w:rsidRPr="0044346B" w:rsidRDefault="007E6DE5" w:rsidP="007E6DE5">
            <w:pPr>
              <w:spacing w:line="360" w:lineRule="auto"/>
              <w:jc w:val="both"/>
            </w:pPr>
            <w:r w:rsidRPr="0044346B">
              <w:t>Pruebas Objetivas Escritas (</w:t>
            </w:r>
            <w:r w:rsidRPr="0044346B">
              <w:rPr>
                <w:b/>
              </w:rPr>
              <w:t>POE</w:t>
            </w:r>
            <w:r w:rsidRPr="0044346B">
              <w:t>)</w:t>
            </w:r>
          </w:p>
          <w:p w:rsidR="007E6DE5" w:rsidRPr="0044346B" w:rsidRDefault="007E6DE5" w:rsidP="007E6DE5">
            <w:pPr>
              <w:spacing w:line="360" w:lineRule="auto"/>
              <w:jc w:val="both"/>
            </w:pPr>
            <w:r w:rsidRPr="0044346B">
              <w:t>Tarea Competencial Individual (</w:t>
            </w:r>
            <w:r w:rsidRPr="0044346B">
              <w:rPr>
                <w:b/>
              </w:rPr>
              <w:t>TCI</w:t>
            </w:r>
            <w:r w:rsidRPr="0044346B">
              <w:t>)</w:t>
            </w:r>
          </w:p>
          <w:p w:rsidR="007E6DE5" w:rsidRPr="0044346B" w:rsidRDefault="007E6DE5" w:rsidP="007E6DE5">
            <w:pPr>
              <w:spacing w:line="360" w:lineRule="auto"/>
              <w:jc w:val="both"/>
            </w:pPr>
            <w:r w:rsidRPr="0044346B">
              <w:t>Tarea Competencial Grupal (</w:t>
            </w:r>
            <w:r w:rsidRPr="0044346B">
              <w:rPr>
                <w:b/>
              </w:rPr>
              <w:t>TCG</w:t>
            </w:r>
            <w:r w:rsidRPr="0044346B">
              <w:t>)</w:t>
            </w:r>
          </w:p>
          <w:p w:rsidR="007E6DE5" w:rsidRPr="0044346B" w:rsidRDefault="007E6DE5" w:rsidP="007E6DE5">
            <w:pPr>
              <w:spacing w:line="360" w:lineRule="auto"/>
              <w:jc w:val="both"/>
            </w:pPr>
            <w:r w:rsidRPr="0044346B">
              <w:t>Observación Directa (</w:t>
            </w:r>
            <w:r w:rsidRPr="0044346B">
              <w:rPr>
                <w:b/>
              </w:rPr>
              <w:t>OD</w:t>
            </w:r>
            <w:r w:rsidRPr="0044346B">
              <w:t>)</w:t>
            </w:r>
          </w:p>
          <w:p w:rsidR="007E6DE5" w:rsidRPr="0044346B" w:rsidRDefault="007E6DE5" w:rsidP="007E6DE5">
            <w:pPr>
              <w:spacing w:line="360" w:lineRule="auto"/>
              <w:jc w:val="both"/>
            </w:pPr>
            <w:r w:rsidRPr="0044346B">
              <w:t>Cuaderno de Trabajo (</w:t>
            </w:r>
            <w:r w:rsidRPr="0044346B">
              <w:rPr>
                <w:b/>
              </w:rPr>
              <w:t>CT</w:t>
            </w:r>
            <w:r w:rsidRPr="0044346B">
              <w:t>)</w:t>
            </w:r>
          </w:p>
          <w:p w:rsidR="007E6DE5" w:rsidRPr="0044346B" w:rsidRDefault="007E6DE5" w:rsidP="007E6DE5">
            <w:pPr>
              <w:spacing w:line="360" w:lineRule="auto"/>
              <w:jc w:val="both"/>
            </w:pPr>
            <w:r w:rsidRPr="0044346B">
              <w:t>Interés, esfuerzo (</w:t>
            </w:r>
            <w:r w:rsidRPr="0044346B">
              <w:rPr>
                <w:b/>
              </w:rPr>
              <w:t>IE</w:t>
            </w:r>
            <w:r w:rsidRPr="0044346B">
              <w:t>)</w:t>
            </w:r>
          </w:p>
          <w:p w:rsidR="007E6DE5" w:rsidRPr="0044346B" w:rsidRDefault="007E6DE5" w:rsidP="007E6DE5">
            <w:pPr>
              <w:spacing w:line="360" w:lineRule="auto"/>
              <w:jc w:val="both"/>
            </w:pPr>
            <w:r w:rsidRPr="0044346B">
              <w:t>Asistencia, puntualidad (</w:t>
            </w:r>
            <w:r w:rsidRPr="0044346B">
              <w:rPr>
                <w:b/>
              </w:rPr>
              <w:t>AP</w:t>
            </w:r>
            <w:r w:rsidRPr="0044346B">
              <w:t>)</w:t>
            </w:r>
          </w:p>
          <w:p w:rsidR="007E6DE5" w:rsidRPr="0044346B" w:rsidRDefault="007E6DE5" w:rsidP="007E6DE5">
            <w:pPr>
              <w:spacing w:line="360" w:lineRule="auto"/>
              <w:jc w:val="both"/>
            </w:pPr>
          </w:p>
        </w:tc>
      </w:tr>
    </w:tbl>
    <w:p w:rsidR="007E6DE5" w:rsidRPr="0044346B" w:rsidRDefault="007E6DE5" w:rsidP="007E6DE5">
      <w:pPr>
        <w:spacing w:line="360" w:lineRule="auto"/>
        <w:jc w:val="both"/>
      </w:pPr>
    </w:p>
    <w:p w:rsidR="007E6DE5" w:rsidRPr="0044346B" w:rsidRDefault="007E6DE5" w:rsidP="007E6DE5">
      <w:pPr>
        <w:spacing w:line="360" w:lineRule="auto"/>
        <w:jc w:val="both"/>
      </w:pPr>
    </w:p>
    <w:p w:rsidR="007E6DE5" w:rsidRPr="0044346B" w:rsidRDefault="007E6DE5" w:rsidP="007E6DE5">
      <w:pPr>
        <w:spacing w:line="360" w:lineRule="auto"/>
        <w:jc w:val="both"/>
      </w:pPr>
    </w:p>
    <w:p w:rsidR="007E6DE5" w:rsidRPr="0044346B" w:rsidRDefault="007E6DE5" w:rsidP="007E6DE5">
      <w:pPr>
        <w:spacing w:line="360" w:lineRule="auto"/>
        <w:jc w:val="both"/>
      </w:pPr>
    </w:p>
    <w:p w:rsidR="007E6DE5" w:rsidRPr="0044346B" w:rsidRDefault="007E6DE5" w:rsidP="007E6DE5">
      <w:pPr>
        <w:spacing w:line="360" w:lineRule="auto"/>
        <w:jc w:val="both"/>
      </w:pPr>
    </w:p>
    <w:p w:rsidR="007E6DE5" w:rsidRPr="0044346B" w:rsidRDefault="007E6DE5" w:rsidP="007E6DE5">
      <w:pPr>
        <w:spacing w:line="360" w:lineRule="auto"/>
        <w:jc w:val="both"/>
      </w:pPr>
    </w:p>
    <w:p w:rsidR="007E6DE5" w:rsidRPr="0044346B" w:rsidRDefault="007E6DE5" w:rsidP="007E6DE5">
      <w:pPr>
        <w:spacing w:line="360" w:lineRule="auto"/>
        <w:jc w:val="both"/>
      </w:pPr>
    </w:p>
    <w:p w:rsidR="007E6DE5" w:rsidRPr="0044346B" w:rsidRDefault="007E6DE5" w:rsidP="007E6DE5">
      <w:pPr>
        <w:spacing w:line="360" w:lineRule="auto"/>
        <w:jc w:val="both"/>
      </w:pPr>
    </w:p>
    <w:p w:rsidR="007E6DE5" w:rsidRPr="0044346B" w:rsidRDefault="007E6DE5" w:rsidP="007E6DE5">
      <w:pPr>
        <w:spacing w:line="360" w:lineRule="auto"/>
        <w:jc w:val="both"/>
      </w:pPr>
    </w:p>
    <w:p w:rsidR="007E6DE5" w:rsidRPr="0044346B" w:rsidRDefault="007E6DE5" w:rsidP="007E6DE5">
      <w:pPr>
        <w:spacing w:line="360" w:lineRule="auto"/>
        <w:jc w:val="both"/>
      </w:pPr>
    </w:p>
    <w:p w:rsidR="006711F7" w:rsidRPr="0044346B" w:rsidRDefault="006711F7" w:rsidP="007E6DE5">
      <w:pPr>
        <w:spacing w:line="360" w:lineRule="auto"/>
        <w:jc w:val="both"/>
      </w:pPr>
      <w:r w:rsidRPr="0044346B">
        <w:t xml:space="preserve">La nota del trimestre es una media ponderada atendiendo a </w:t>
      </w:r>
      <w:r w:rsidR="00224F0B" w:rsidRPr="0044346B">
        <w:t>los anteriores aspectos, en cada unidad didáctica. Y se realizará la media en cada trimestre entre las unidades didácticas impartidas.</w:t>
      </w:r>
      <w:r w:rsidR="00B531E9" w:rsidRPr="0044346B">
        <w:t xml:space="preserve"> Para ello, se aplican </w:t>
      </w:r>
      <w:r w:rsidRPr="0044346B">
        <w:t>los siguientes porcentajes:</w:t>
      </w:r>
    </w:p>
    <w:tbl>
      <w:tblPr>
        <w:tblpPr w:leftFromText="141" w:rightFromText="141" w:vertAnchor="text" w:horzAnchor="page" w:tblpX="2991"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04"/>
        <w:gridCol w:w="2353"/>
      </w:tblGrid>
      <w:tr w:rsidR="00B531E9" w:rsidRPr="0044346B" w:rsidTr="00B531E9">
        <w:tc>
          <w:tcPr>
            <w:tcW w:w="2604" w:type="dxa"/>
            <w:tcBorders>
              <w:top w:val="single" w:sz="4" w:space="0" w:color="auto"/>
              <w:left w:val="single" w:sz="4" w:space="0" w:color="auto"/>
              <w:bottom w:val="single" w:sz="4" w:space="0" w:color="auto"/>
              <w:right w:val="single" w:sz="4" w:space="0" w:color="auto"/>
            </w:tcBorders>
          </w:tcPr>
          <w:p w:rsidR="00B531E9" w:rsidRPr="0044346B" w:rsidRDefault="00B531E9" w:rsidP="007E6DE5">
            <w:pPr>
              <w:spacing w:line="360" w:lineRule="auto"/>
              <w:jc w:val="both"/>
            </w:pPr>
          </w:p>
        </w:tc>
        <w:tc>
          <w:tcPr>
            <w:tcW w:w="2353" w:type="dxa"/>
            <w:tcBorders>
              <w:top w:val="single" w:sz="4" w:space="0" w:color="auto"/>
              <w:left w:val="single" w:sz="4" w:space="0" w:color="auto"/>
              <w:bottom w:val="single" w:sz="4" w:space="0" w:color="auto"/>
              <w:right w:val="single" w:sz="4" w:space="0" w:color="auto"/>
            </w:tcBorders>
            <w:hideMark/>
          </w:tcPr>
          <w:p w:rsidR="00B531E9" w:rsidRPr="0044346B" w:rsidRDefault="0044346B" w:rsidP="007E6DE5">
            <w:pPr>
              <w:spacing w:line="360" w:lineRule="auto"/>
              <w:jc w:val="both"/>
            </w:pPr>
            <w:r>
              <w:t>4</w:t>
            </w:r>
            <w:r w:rsidR="00B531E9" w:rsidRPr="0044346B">
              <w:t>º de ESO</w:t>
            </w:r>
          </w:p>
        </w:tc>
      </w:tr>
      <w:tr w:rsidR="00B531E9" w:rsidRPr="0044346B" w:rsidTr="00B531E9">
        <w:trPr>
          <w:cantSplit/>
        </w:trPr>
        <w:tc>
          <w:tcPr>
            <w:tcW w:w="2604" w:type="dxa"/>
            <w:tcBorders>
              <w:top w:val="single" w:sz="4" w:space="0" w:color="auto"/>
              <w:left w:val="single" w:sz="4" w:space="0" w:color="auto"/>
              <w:bottom w:val="single" w:sz="4" w:space="0" w:color="auto"/>
              <w:right w:val="single" w:sz="4" w:space="0" w:color="auto"/>
            </w:tcBorders>
            <w:hideMark/>
          </w:tcPr>
          <w:p w:rsidR="00B531E9" w:rsidRPr="0044346B" w:rsidRDefault="00B531E9" w:rsidP="007E6DE5">
            <w:pPr>
              <w:spacing w:line="360" w:lineRule="auto"/>
            </w:pPr>
            <w:r w:rsidRPr="0044346B">
              <w:t>POE</w:t>
            </w:r>
          </w:p>
        </w:tc>
        <w:tc>
          <w:tcPr>
            <w:tcW w:w="2353" w:type="dxa"/>
            <w:tcBorders>
              <w:top w:val="single" w:sz="4" w:space="0" w:color="auto"/>
              <w:left w:val="single" w:sz="4" w:space="0" w:color="auto"/>
              <w:bottom w:val="single" w:sz="4" w:space="0" w:color="auto"/>
              <w:right w:val="single" w:sz="4" w:space="0" w:color="auto"/>
            </w:tcBorders>
            <w:hideMark/>
          </w:tcPr>
          <w:p w:rsidR="00B531E9" w:rsidRPr="0044346B" w:rsidRDefault="0028042D" w:rsidP="007E6DE5">
            <w:pPr>
              <w:spacing w:line="360" w:lineRule="auto"/>
              <w:jc w:val="both"/>
            </w:pPr>
            <w:r w:rsidRPr="0044346B">
              <w:t>50</w:t>
            </w:r>
            <w:r w:rsidR="00B531E9" w:rsidRPr="0044346B">
              <w:t>%</w:t>
            </w:r>
          </w:p>
        </w:tc>
      </w:tr>
      <w:tr w:rsidR="00B531E9" w:rsidRPr="0044346B" w:rsidTr="00B531E9">
        <w:trPr>
          <w:cantSplit/>
        </w:trPr>
        <w:tc>
          <w:tcPr>
            <w:tcW w:w="2604" w:type="dxa"/>
            <w:tcBorders>
              <w:top w:val="single" w:sz="4" w:space="0" w:color="auto"/>
              <w:left w:val="single" w:sz="4" w:space="0" w:color="auto"/>
              <w:bottom w:val="single" w:sz="4" w:space="0" w:color="auto"/>
              <w:right w:val="single" w:sz="4" w:space="0" w:color="auto"/>
            </w:tcBorders>
            <w:hideMark/>
          </w:tcPr>
          <w:p w:rsidR="00B531E9" w:rsidRPr="0044346B" w:rsidRDefault="00B531E9" w:rsidP="007E6DE5">
            <w:pPr>
              <w:spacing w:line="360" w:lineRule="auto"/>
            </w:pPr>
            <w:r w:rsidRPr="0044346B">
              <w:t>TCI, TCG, CT</w:t>
            </w:r>
          </w:p>
        </w:tc>
        <w:tc>
          <w:tcPr>
            <w:tcW w:w="2353" w:type="dxa"/>
            <w:tcBorders>
              <w:top w:val="single" w:sz="4" w:space="0" w:color="auto"/>
              <w:left w:val="single" w:sz="4" w:space="0" w:color="auto"/>
              <w:bottom w:val="single" w:sz="4" w:space="0" w:color="auto"/>
              <w:right w:val="single" w:sz="4" w:space="0" w:color="auto"/>
            </w:tcBorders>
            <w:hideMark/>
          </w:tcPr>
          <w:p w:rsidR="00B531E9" w:rsidRPr="0044346B" w:rsidRDefault="00B531E9" w:rsidP="007E6DE5">
            <w:pPr>
              <w:spacing w:line="360" w:lineRule="auto"/>
              <w:jc w:val="both"/>
            </w:pPr>
            <w:r w:rsidRPr="0044346B">
              <w:t>30%</w:t>
            </w:r>
          </w:p>
        </w:tc>
      </w:tr>
      <w:tr w:rsidR="00B531E9" w:rsidRPr="0044346B" w:rsidTr="00B531E9">
        <w:tc>
          <w:tcPr>
            <w:tcW w:w="2604" w:type="dxa"/>
            <w:tcBorders>
              <w:top w:val="single" w:sz="4" w:space="0" w:color="auto"/>
              <w:left w:val="single" w:sz="4" w:space="0" w:color="auto"/>
              <w:bottom w:val="single" w:sz="4" w:space="0" w:color="auto"/>
              <w:right w:val="single" w:sz="4" w:space="0" w:color="auto"/>
            </w:tcBorders>
            <w:hideMark/>
          </w:tcPr>
          <w:p w:rsidR="00B531E9" w:rsidRPr="0044346B" w:rsidRDefault="00B531E9" w:rsidP="007E6DE5">
            <w:pPr>
              <w:spacing w:line="360" w:lineRule="auto"/>
            </w:pPr>
            <w:r w:rsidRPr="0044346B">
              <w:t>OD, IE, AP</w:t>
            </w:r>
          </w:p>
        </w:tc>
        <w:tc>
          <w:tcPr>
            <w:tcW w:w="2353" w:type="dxa"/>
            <w:tcBorders>
              <w:top w:val="single" w:sz="4" w:space="0" w:color="auto"/>
              <w:left w:val="single" w:sz="4" w:space="0" w:color="auto"/>
              <w:bottom w:val="single" w:sz="4" w:space="0" w:color="auto"/>
              <w:right w:val="single" w:sz="4" w:space="0" w:color="auto"/>
            </w:tcBorders>
            <w:hideMark/>
          </w:tcPr>
          <w:p w:rsidR="00B531E9" w:rsidRPr="0044346B" w:rsidRDefault="0028042D" w:rsidP="007E6DE5">
            <w:pPr>
              <w:spacing w:line="360" w:lineRule="auto"/>
              <w:jc w:val="both"/>
            </w:pPr>
            <w:r w:rsidRPr="0044346B">
              <w:t>20</w:t>
            </w:r>
            <w:r w:rsidR="00B531E9" w:rsidRPr="0044346B">
              <w:t>%</w:t>
            </w:r>
          </w:p>
        </w:tc>
      </w:tr>
    </w:tbl>
    <w:p w:rsidR="00224F0B" w:rsidRPr="0044346B" w:rsidRDefault="00224F0B" w:rsidP="007E6DE5">
      <w:pPr>
        <w:spacing w:line="360" w:lineRule="auto"/>
        <w:jc w:val="both"/>
      </w:pPr>
    </w:p>
    <w:p w:rsidR="006711F7" w:rsidRPr="0044346B" w:rsidRDefault="006711F7" w:rsidP="007E6DE5">
      <w:pPr>
        <w:spacing w:line="360" w:lineRule="auto"/>
        <w:jc w:val="both"/>
      </w:pPr>
    </w:p>
    <w:p w:rsidR="006711F7" w:rsidRPr="0044346B" w:rsidRDefault="006711F7" w:rsidP="007E6DE5">
      <w:pPr>
        <w:spacing w:line="360" w:lineRule="auto"/>
        <w:jc w:val="both"/>
      </w:pPr>
    </w:p>
    <w:p w:rsidR="006711F7" w:rsidRPr="0044346B" w:rsidRDefault="006711F7" w:rsidP="007E6DE5">
      <w:pPr>
        <w:spacing w:line="360" w:lineRule="auto"/>
        <w:jc w:val="both"/>
      </w:pPr>
    </w:p>
    <w:p w:rsidR="006711F7" w:rsidRPr="0044346B" w:rsidRDefault="006711F7" w:rsidP="007E6DE5">
      <w:pPr>
        <w:spacing w:line="360" w:lineRule="auto"/>
        <w:jc w:val="both"/>
      </w:pPr>
    </w:p>
    <w:p w:rsidR="006711F7" w:rsidRDefault="006711F7" w:rsidP="007E6DE5">
      <w:pPr>
        <w:spacing w:line="360" w:lineRule="auto"/>
        <w:jc w:val="both"/>
      </w:pPr>
      <w:r w:rsidRPr="0044346B">
        <w:t>En caso de no realizar evaluación en alguno de los puntos reflejados en el cuadro, se eliminará ese porcentaje y se realizará calificación con los porcentajes ponderados del resto de los ítems, de forma que se en su totalidad se llegue al 100%</w:t>
      </w:r>
    </w:p>
    <w:p w:rsidR="0044346B" w:rsidRPr="0044346B" w:rsidRDefault="0044346B" w:rsidP="007E6DE5">
      <w:pPr>
        <w:spacing w:line="360" w:lineRule="auto"/>
        <w:jc w:val="both"/>
      </w:pPr>
    </w:p>
    <w:p w:rsidR="00B531E9" w:rsidRPr="0044346B" w:rsidRDefault="006711F7" w:rsidP="007E6DE5">
      <w:pPr>
        <w:spacing w:line="360" w:lineRule="auto"/>
        <w:jc w:val="both"/>
      </w:pPr>
      <w:r w:rsidRPr="0044346B">
        <w:t>Para obtener la calificación de 5 (o superior) que corresponde a aprobado, será condición necesaria haber realizado todas las actividades propuestas, tener al día el cuaderno individual, haber presentado dentro de la fecha exigida para su recogida los trabajos encomendados y haber realizado los controles con nota mínima de 3, alcanzando los objetivos mínimos en cada caso.</w:t>
      </w:r>
    </w:p>
    <w:p w:rsidR="008349A5" w:rsidRPr="0044346B" w:rsidRDefault="008349A5" w:rsidP="007E6DE5">
      <w:pPr>
        <w:spacing w:line="360" w:lineRule="auto"/>
        <w:jc w:val="both"/>
      </w:pPr>
    </w:p>
    <w:p w:rsidR="008349A5" w:rsidRPr="0044346B" w:rsidRDefault="008349A5" w:rsidP="008349A5">
      <w:pPr>
        <w:spacing w:line="360" w:lineRule="auto"/>
        <w:jc w:val="both"/>
      </w:pPr>
      <w:r w:rsidRPr="0044346B">
        <w:lastRenderedPageBreak/>
        <w:t>Dado que la calificación debe ser un número entero entre 1 y 10, la nota de evaluación resultará de la aproximación y no del redondeo de la nota obtenida.</w:t>
      </w:r>
    </w:p>
    <w:p w:rsidR="008349A5" w:rsidRPr="0044346B" w:rsidRDefault="008349A5" w:rsidP="007E6DE5">
      <w:pPr>
        <w:spacing w:line="360" w:lineRule="auto"/>
        <w:jc w:val="both"/>
      </w:pPr>
    </w:p>
    <w:p w:rsidR="00B531E9" w:rsidRPr="0044346B" w:rsidRDefault="00B531E9" w:rsidP="007E6DE5">
      <w:pPr>
        <w:spacing w:line="360" w:lineRule="auto"/>
        <w:jc w:val="both"/>
        <w:rPr>
          <w:lang w:val="es-ES_tradnl"/>
        </w:rPr>
      </w:pPr>
      <w:r w:rsidRPr="0044346B">
        <w:rPr>
          <w:lang w:val="es-ES_tradnl"/>
        </w:rPr>
        <w:t xml:space="preserve">En cada unidad didáctica precisamos los estándares, los instrumentos y criterios de calificación que corresponden (Véase </w:t>
      </w:r>
      <w:r w:rsidR="0044346B">
        <w:rPr>
          <w:b/>
          <w:lang w:val="es-ES_tradnl"/>
        </w:rPr>
        <w:t>ANEXO</w:t>
      </w:r>
      <w:r w:rsidRPr="0044346B">
        <w:rPr>
          <w:b/>
          <w:lang w:val="es-ES_tradnl"/>
        </w:rPr>
        <w:t xml:space="preserve"> I</w:t>
      </w:r>
      <w:r w:rsidRPr="0044346B">
        <w:rPr>
          <w:lang w:val="es-ES_tradnl"/>
        </w:rPr>
        <w:t xml:space="preserve"> de esta programación)</w:t>
      </w:r>
    </w:p>
    <w:p w:rsidR="00B531E9" w:rsidRPr="00B531E9" w:rsidRDefault="00B531E9" w:rsidP="007E6DE5">
      <w:pPr>
        <w:spacing w:line="360" w:lineRule="auto"/>
        <w:jc w:val="both"/>
        <w:rPr>
          <w:color w:val="FF0000"/>
        </w:rPr>
      </w:pPr>
    </w:p>
    <w:p w:rsidR="00BF5963" w:rsidRPr="00A32FEF" w:rsidRDefault="00990141" w:rsidP="007E6DE5">
      <w:pPr>
        <w:pStyle w:val="Ttulo1"/>
        <w:numPr>
          <w:ilvl w:val="0"/>
          <w:numId w:val="4"/>
        </w:numPr>
        <w:spacing w:before="0" w:line="360" w:lineRule="auto"/>
      </w:pPr>
      <w:bookmarkStart w:id="10" w:name="_Toc22499618"/>
      <w:r w:rsidRPr="00A32FEF">
        <w:t>Procedimiento de Recuperación</w:t>
      </w:r>
      <w:r w:rsidR="008A7BEC" w:rsidRPr="00A32FEF">
        <w:t xml:space="preserve"> de evaluaciones</w:t>
      </w:r>
      <w:bookmarkEnd w:id="10"/>
    </w:p>
    <w:p w:rsidR="002B46C1" w:rsidRDefault="002B46C1" w:rsidP="007E6DE5">
      <w:pPr>
        <w:spacing w:line="360" w:lineRule="auto"/>
        <w:jc w:val="both"/>
        <w:rPr>
          <w:lang w:val="es-ES_tradnl"/>
        </w:rPr>
      </w:pPr>
      <w:r>
        <w:rPr>
          <w:lang w:val="es-ES_tradnl"/>
        </w:rPr>
        <w:t>Aquellos alumnos que hayan perdido la evaluación continua, serán calificados mediante la realización de una prueba objetiva a final de curso.</w:t>
      </w:r>
    </w:p>
    <w:p w:rsidR="002B46C1" w:rsidRDefault="002B46C1" w:rsidP="007E6DE5">
      <w:pPr>
        <w:spacing w:line="360" w:lineRule="auto"/>
        <w:jc w:val="both"/>
      </w:pPr>
      <w:r>
        <w:t>En caso de suspender la prueba ordinaria, el alumno se examinará en las pruebas extraordinarias de toda la materia.</w:t>
      </w:r>
      <w:r>
        <w:softHyphen/>
      </w:r>
    </w:p>
    <w:p w:rsidR="007E6DE5" w:rsidRDefault="007E6DE5" w:rsidP="007E6DE5">
      <w:pPr>
        <w:spacing w:line="360" w:lineRule="auto"/>
        <w:jc w:val="both"/>
      </w:pPr>
    </w:p>
    <w:p w:rsidR="0004291B" w:rsidRPr="00A32FEF" w:rsidRDefault="0004291B" w:rsidP="007E6DE5">
      <w:pPr>
        <w:pStyle w:val="Ttulo1"/>
        <w:numPr>
          <w:ilvl w:val="0"/>
          <w:numId w:val="4"/>
        </w:numPr>
        <w:spacing w:before="0" w:line="360" w:lineRule="auto"/>
      </w:pPr>
      <w:bookmarkStart w:id="11" w:name="_Toc22499619"/>
      <w:r w:rsidRPr="00A32FEF">
        <w:t>Procedimiento y actividades de Recuperación de Pendientes</w:t>
      </w:r>
      <w:bookmarkEnd w:id="11"/>
    </w:p>
    <w:p w:rsidR="006711F7" w:rsidRDefault="00342670" w:rsidP="007E6DE5">
      <w:pPr>
        <w:spacing w:line="360" w:lineRule="auto"/>
        <w:jc w:val="both"/>
        <w:rPr>
          <w:lang w:val="es-ES_tradnl"/>
        </w:rPr>
      </w:pPr>
      <w:r>
        <w:t xml:space="preserve">Para </w:t>
      </w:r>
      <w:r>
        <w:rPr>
          <w:lang w:val="es-ES_tradnl"/>
        </w:rPr>
        <w:t>aquellos</w:t>
      </w:r>
      <w:r w:rsidR="006711F7">
        <w:rPr>
          <w:lang w:val="es-ES_tradnl"/>
        </w:rPr>
        <w:t xml:space="preserve"> alumnos que tengan la materia pendiente de cursos anteriores se procederá de la siguiente manera.</w:t>
      </w:r>
    </w:p>
    <w:p w:rsidR="006711F7" w:rsidRDefault="006711F7" w:rsidP="007E6DE5">
      <w:pPr>
        <w:spacing w:line="360" w:lineRule="auto"/>
        <w:jc w:val="both"/>
        <w:rPr>
          <w:lang w:val="es-ES_tradnl"/>
        </w:rPr>
      </w:pPr>
      <w:r>
        <w:rPr>
          <w:lang w:val="es-ES_tradnl"/>
        </w:rPr>
        <w:t>Si hubiese clase de pendientes, será obligatorio asistir a ella.</w:t>
      </w:r>
    </w:p>
    <w:p w:rsidR="006711F7" w:rsidRDefault="006711F7" w:rsidP="007E6DE5">
      <w:pPr>
        <w:spacing w:line="360" w:lineRule="auto"/>
        <w:jc w:val="both"/>
        <w:rPr>
          <w:lang w:val="es-ES_tradnl"/>
        </w:rPr>
      </w:pPr>
      <w:r>
        <w:rPr>
          <w:lang w:val="es-ES_tradnl"/>
        </w:rPr>
        <w:t>Los alumnos que tengan la materia en el presente curso, podrán recuperar la del curso anterior si aprueban los dos primeros trimestres.</w:t>
      </w:r>
    </w:p>
    <w:p w:rsidR="002B46C1" w:rsidRDefault="002B46C1" w:rsidP="007E6DE5">
      <w:pPr>
        <w:spacing w:line="360" w:lineRule="auto"/>
        <w:jc w:val="both"/>
        <w:rPr>
          <w:lang w:val="es-ES_tradnl"/>
        </w:rPr>
      </w:pPr>
      <w:r>
        <w:rPr>
          <w:lang w:val="es-ES_tradnl"/>
        </w:rPr>
        <w:t>Los alumnos que no tengan la materia en el presente curso y los alumnos que no superen los dos trimestres del curso actual, deberán realizar unos trabajos que se les indicará desde el departamento. Los alumnos recibirán una hoja explicando los trabajos a realizar, y las fechas de entrega. Si se entregan en fecha y están correctamente realizados, se les aprobará la materia pendiente. Si no se entregan o son calificados como insuficientes deberán presentarse a una prueba objetiva a final de curso.</w:t>
      </w:r>
    </w:p>
    <w:p w:rsidR="007E6DE5" w:rsidRDefault="007E6DE5" w:rsidP="007E6DE5">
      <w:pPr>
        <w:spacing w:line="360" w:lineRule="auto"/>
        <w:jc w:val="both"/>
        <w:rPr>
          <w:lang w:val="es-ES_tradnl"/>
        </w:rPr>
      </w:pPr>
    </w:p>
    <w:p w:rsidR="0004291B" w:rsidRPr="00A32FEF" w:rsidRDefault="0004291B" w:rsidP="007E6DE5">
      <w:pPr>
        <w:pStyle w:val="Ttulo1"/>
        <w:numPr>
          <w:ilvl w:val="0"/>
          <w:numId w:val="4"/>
        </w:numPr>
        <w:spacing w:before="0" w:line="360" w:lineRule="auto"/>
      </w:pPr>
      <w:bookmarkStart w:id="12" w:name="_Toc22499620"/>
      <w:r w:rsidRPr="00A32FEF">
        <w:t>Pruebas extraordinarias</w:t>
      </w:r>
      <w:bookmarkEnd w:id="12"/>
    </w:p>
    <w:p w:rsidR="002B46C1" w:rsidRDefault="002B46C1" w:rsidP="007E6DE5">
      <w:pPr>
        <w:spacing w:line="360" w:lineRule="auto"/>
        <w:jc w:val="both"/>
      </w:pPr>
      <w:r>
        <w:t>Los alumnos con la materia no aprobada a final de curso, tanto en el curso que tienen como si está considerada pendiente de años anteriores, realizarán una prueba con los contenidos mínimos de la materia.</w:t>
      </w:r>
    </w:p>
    <w:p w:rsidR="002B46C1" w:rsidRDefault="002B46C1" w:rsidP="007E6DE5">
      <w:pPr>
        <w:spacing w:line="360" w:lineRule="auto"/>
        <w:jc w:val="both"/>
      </w:pPr>
      <w:r>
        <w:t>El departamento decidirá a final de curso si se les entrega un conjunto de activi</w:t>
      </w:r>
      <w:r w:rsidR="00337FFA">
        <w:t>dades para realizar</w:t>
      </w:r>
      <w:r>
        <w:t xml:space="preserve"> de cara a las pruebas extraordinarias. En caso de entregarlo, el alumno tiene obligación de entregarlo correctamente realizado. Y servirá para complementar la calificación final.</w:t>
      </w:r>
    </w:p>
    <w:p w:rsidR="00346CF9" w:rsidRDefault="00346CF9" w:rsidP="007E6DE5">
      <w:pPr>
        <w:spacing w:line="360" w:lineRule="auto"/>
        <w:jc w:val="both"/>
      </w:pPr>
      <w:r>
        <w:lastRenderedPageBreak/>
        <w:t>Los criterios de calificación serán los mismos que en la evaluación ordinaria.</w:t>
      </w:r>
    </w:p>
    <w:p w:rsidR="002B46C1" w:rsidRDefault="002B46C1" w:rsidP="007E6DE5">
      <w:pPr>
        <w:spacing w:line="360" w:lineRule="auto"/>
        <w:jc w:val="both"/>
      </w:pPr>
      <w:r>
        <w:t>Aprobarán la materia si superan el cinco.</w:t>
      </w:r>
    </w:p>
    <w:p w:rsidR="007E6DE5" w:rsidRDefault="007E6DE5" w:rsidP="007E6DE5">
      <w:pPr>
        <w:spacing w:line="360" w:lineRule="auto"/>
        <w:jc w:val="both"/>
      </w:pPr>
    </w:p>
    <w:p w:rsidR="0004291B" w:rsidRPr="00A32FEF" w:rsidRDefault="0004291B" w:rsidP="007E6DE5">
      <w:pPr>
        <w:pStyle w:val="Ttulo1"/>
        <w:numPr>
          <w:ilvl w:val="0"/>
          <w:numId w:val="4"/>
        </w:numPr>
        <w:spacing w:before="0" w:line="360" w:lineRule="auto"/>
      </w:pPr>
      <w:bookmarkStart w:id="13" w:name="_Toc22499621"/>
      <w:r w:rsidRPr="00A32FEF">
        <w:t>Procedimiento de comunicación con familias</w:t>
      </w:r>
      <w:bookmarkEnd w:id="13"/>
    </w:p>
    <w:p w:rsidR="006E7F49" w:rsidRDefault="00160794" w:rsidP="007E6DE5">
      <w:pPr>
        <w:spacing w:line="360" w:lineRule="auto"/>
        <w:jc w:val="both"/>
        <w:rPr>
          <w:rFonts w:eastAsia="Calibri"/>
        </w:rPr>
      </w:pPr>
      <w:r>
        <w:rPr>
          <w:rFonts w:eastAsia="Calibri"/>
        </w:rPr>
        <w:t>El p</w:t>
      </w:r>
      <w:r w:rsidR="0004291B" w:rsidRPr="0004291B">
        <w:rPr>
          <w:rFonts w:eastAsia="Calibri"/>
        </w:rPr>
        <w:t>rocedimiento para que el alumnado y sus familias conozcan los objetivos, loscontenidos, los criterios de evaluación, los mínimos exigibles para obtener unavaloración positiva, los criterios de calificación, así como los procedimientos deevaluación</w:t>
      </w:r>
      <w:r>
        <w:rPr>
          <w:rFonts w:eastAsia="Calibri"/>
        </w:rPr>
        <w:t xml:space="preserve"> del aprendizaje y calificación será el siguiente: Al inicio de curso, se informa a los alumnos en clase. Además se informa que están a disposición de las familias la programación completa en la secretar</w:t>
      </w:r>
      <w:r w:rsidR="006711F7">
        <w:rPr>
          <w:rFonts w:eastAsia="Calibri"/>
        </w:rPr>
        <w:t>ía del centro para su consulta.</w:t>
      </w:r>
    </w:p>
    <w:p w:rsidR="008778AE" w:rsidRPr="0044346B" w:rsidRDefault="008778AE" w:rsidP="007E6DE5">
      <w:pPr>
        <w:spacing w:line="360" w:lineRule="auto"/>
        <w:jc w:val="both"/>
        <w:rPr>
          <w:lang w:val="es-ES_tradnl"/>
        </w:rPr>
      </w:pPr>
      <w:r w:rsidRPr="0044346B">
        <w:rPr>
          <w:lang w:val="es-ES_tradnl"/>
        </w:rPr>
        <w:t>Finalmente, se hace publicidad a los criterios de calificación por los profesores al inicio del curso, y la concreción de criterios básicos de calificación en la agenda (firmados por las familias) así como la publicitación de criterios de evaluación y de calificación en la web del centro</w:t>
      </w:r>
    </w:p>
    <w:p w:rsidR="007E6DE5" w:rsidRDefault="007E6DE5" w:rsidP="007E6DE5">
      <w:pPr>
        <w:spacing w:line="360" w:lineRule="auto"/>
        <w:jc w:val="both"/>
        <w:rPr>
          <w:rFonts w:eastAsia="Calibri"/>
        </w:rPr>
      </w:pPr>
    </w:p>
    <w:p w:rsidR="00771635" w:rsidRPr="00A32FEF" w:rsidRDefault="00771635" w:rsidP="007E6DE5">
      <w:pPr>
        <w:pStyle w:val="Ttulo1"/>
        <w:numPr>
          <w:ilvl w:val="0"/>
          <w:numId w:val="4"/>
        </w:numPr>
        <w:spacing w:before="0" w:line="360" w:lineRule="auto"/>
      </w:pPr>
      <w:bookmarkStart w:id="14" w:name="_Toc22499622"/>
      <w:r w:rsidRPr="00A32FEF">
        <w:t xml:space="preserve">Medidas </w:t>
      </w:r>
      <w:r w:rsidR="00160794" w:rsidRPr="00A32FEF">
        <w:t xml:space="preserve">ordinarias </w:t>
      </w:r>
      <w:r w:rsidRPr="00A32FEF">
        <w:t>de atención a la diversidad</w:t>
      </w:r>
      <w:bookmarkEnd w:id="14"/>
    </w:p>
    <w:p w:rsidR="008778AE" w:rsidRDefault="008778AE" w:rsidP="007E6DE5">
      <w:pPr>
        <w:tabs>
          <w:tab w:val="left" w:pos="567"/>
          <w:tab w:val="left" w:pos="2880"/>
        </w:tabs>
        <w:spacing w:line="360" w:lineRule="auto"/>
        <w:jc w:val="both"/>
        <w:rPr>
          <w:color w:val="FF0000"/>
        </w:rPr>
      </w:pPr>
    </w:p>
    <w:p w:rsidR="008778AE" w:rsidRPr="0044346B" w:rsidRDefault="008778AE" w:rsidP="007E6DE5">
      <w:pPr>
        <w:tabs>
          <w:tab w:val="left" w:pos="567"/>
          <w:tab w:val="left" w:pos="2880"/>
        </w:tabs>
        <w:spacing w:line="360" w:lineRule="auto"/>
        <w:jc w:val="both"/>
      </w:pPr>
      <w:r w:rsidRPr="0044346B">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8778AE" w:rsidRPr="0044346B" w:rsidRDefault="008778AE" w:rsidP="007E6DE5">
      <w:pPr>
        <w:tabs>
          <w:tab w:val="left" w:pos="2700"/>
          <w:tab w:val="left" w:pos="2880"/>
        </w:tabs>
        <w:spacing w:line="360" w:lineRule="auto"/>
        <w:jc w:val="both"/>
      </w:pPr>
      <w:r w:rsidRPr="0044346B">
        <w:t>Entre las medidas ordinarias a adoptar con los alumnos hemos de destacar:</w:t>
      </w:r>
    </w:p>
    <w:p w:rsidR="008778AE" w:rsidRPr="0044346B" w:rsidRDefault="008778AE" w:rsidP="00591925">
      <w:pPr>
        <w:pStyle w:val="Prrafodelista"/>
        <w:numPr>
          <w:ilvl w:val="0"/>
          <w:numId w:val="7"/>
        </w:numPr>
        <w:tabs>
          <w:tab w:val="left" w:pos="2700"/>
          <w:tab w:val="left" w:pos="2880"/>
        </w:tabs>
        <w:spacing w:line="360" w:lineRule="auto"/>
        <w:jc w:val="both"/>
      </w:pPr>
      <w:r w:rsidRPr="0044346B">
        <w:rPr>
          <w:b/>
        </w:rPr>
        <w:t>Evaluación inicial</w:t>
      </w:r>
      <w:r w:rsidRPr="0044346B">
        <w:t xml:space="preserve">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 tal y como indicamos de modo general en el contexto de esta Programación.</w:t>
      </w:r>
    </w:p>
    <w:p w:rsidR="008778AE" w:rsidRPr="0044346B" w:rsidRDefault="008778AE" w:rsidP="00591925">
      <w:pPr>
        <w:pStyle w:val="Prrafodelista"/>
        <w:numPr>
          <w:ilvl w:val="0"/>
          <w:numId w:val="7"/>
        </w:numPr>
        <w:tabs>
          <w:tab w:val="left" w:pos="2700"/>
          <w:tab w:val="left" w:pos="2880"/>
        </w:tabs>
        <w:spacing w:line="360" w:lineRule="auto"/>
        <w:jc w:val="both"/>
      </w:pPr>
      <w:r w:rsidRPr="0044346B">
        <w:rPr>
          <w:b/>
        </w:rPr>
        <w:t>Actividades de evaluación inicial:</w:t>
      </w:r>
      <w:r w:rsidRPr="0044346B">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p>
    <w:p w:rsidR="008778AE" w:rsidRPr="0044346B" w:rsidRDefault="008778AE" w:rsidP="00591925">
      <w:pPr>
        <w:pStyle w:val="Prrafodelista"/>
        <w:numPr>
          <w:ilvl w:val="0"/>
          <w:numId w:val="7"/>
        </w:numPr>
        <w:tabs>
          <w:tab w:val="left" w:pos="2700"/>
          <w:tab w:val="left" w:pos="2880"/>
        </w:tabs>
        <w:spacing w:line="360" w:lineRule="auto"/>
        <w:jc w:val="both"/>
      </w:pPr>
      <w:r w:rsidRPr="0044346B">
        <w:lastRenderedPageBreak/>
        <w:t xml:space="preserve">Apuesta por </w:t>
      </w:r>
      <w:r w:rsidRPr="0044346B">
        <w:rPr>
          <w:b/>
        </w:rPr>
        <w:t>una metodología inclusiva</w:t>
      </w:r>
      <w:r w:rsidRPr="0044346B">
        <w:t>,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rsidR="008778AE" w:rsidRPr="0044346B" w:rsidRDefault="008778AE" w:rsidP="00591925">
      <w:pPr>
        <w:pStyle w:val="Prrafodelista"/>
        <w:numPr>
          <w:ilvl w:val="1"/>
          <w:numId w:val="8"/>
        </w:numPr>
        <w:tabs>
          <w:tab w:val="left" w:pos="2700"/>
          <w:tab w:val="left" w:pos="2880"/>
        </w:tabs>
        <w:spacing w:line="360" w:lineRule="auto"/>
        <w:jc w:val="both"/>
      </w:pPr>
      <w:r w:rsidRPr="0044346B">
        <w:t>Activa: predomina la indagación sobre las técnicas expositivas, conscientes de la limitada capacidad de atención de los alumnos.</w:t>
      </w:r>
    </w:p>
    <w:p w:rsidR="008778AE" w:rsidRPr="0044346B" w:rsidRDefault="008778AE" w:rsidP="00591925">
      <w:pPr>
        <w:pStyle w:val="Prrafodelista"/>
        <w:numPr>
          <w:ilvl w:val="1"/>
          <w:numId w:val="8"/>
        </w:numPr>
        <w:tabs>
          <w:tab w:val="left" w:pos="2700"/>
          <w:tab w:val="left" w:pos="2880"/>
        </w:tabs>
        <w:spacing w:line="360" w:lineRule="auto"/>
        <w:jc w:val="both"/>
      </w:pPr>
      <w:r w:rsidRPr="0044346B">
        <w:t>Variedad y dinamismo: oferta variada de actividades utilizando diferentes recursos (impreso, audiovisual, informático, …) y técnicas con finalidades diferentes (actividades de inicio, exposición, desarrollo, aplicación y de síntesis), atendiendo a la curva de fatiga del alumno.</w:t>
      </w:r>
    </w:p>
    <w:p w:rsidR="008778AE" w:rsidRPr="0044346B" w:rsidRDefault="008778AE" w:rsidP="00591925">
      <w:pPr>
        <w:pStyle w:val="Prrafodelista"/>
        <w:numPr>
          <w:ilvl w:val="1"/>
          <w:numId w:val="8"/>
        </w:numPr>
        <w:tabs>
          <w:tab w:val="left" w:pos="2700"/>
          <w:tab w:val="left" w:pos="2880"/>
        </w:tabs>
        <w:spacing w:line="360" w:lineRule="auto"/>
        <w:jc w:val="both"/>
      </w:pPr>
      <w:r w:rsidRPr="0044346B">
        <w:t>Regularidad: se mantiene la misma estructura en la mayoría de las sesiones, garantizando un entorno estructurado que facilite la generación de hábitos en los alumnos.</w:t>
      </w:r>
    </w:p>
    <w:p w:rsidR="008778AE" w:rsidRPr="0044346B" w:rsidRDefault="008778AE" w:rsidP="00591925">
      <w:pPr>
        <w:pStyle w:val="Prrafodelista"/>
        <w:numPr>
          <w:ilvl w:val="1"/>
          <w:numId w:val="8"/>
        </w:numPr>
        <w:tabs>
          <w:tab w:val="left" w:pos="2700"/>
          <w:tab w:val="left" w:pos="2880"/>
        </w:tabs>
        <w:spacing w:line="360" w:lineRule="auto"/>
        <w:jc w:val="both"/>
      </w:pPr>
      <w:r w:rsidRPr="0044346B">
        <w:t>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referiros a la evaluación.</w:t>
      </w:r>
    </w:p>
    <w:p w:rsidR="008778AE" w:rsidRPr="0044346B" w:rsidRDefault="008778AE" w:rsidP="00591925">
      <w:pPr>
        <w:pStyle w:val="Prrafodelista"/>
        <w:numPr>
          <w:ilvl w:val="0"/>
          <w:numId w:val="8"/>
        </w:numPr>
        <w:tabs>
          <w:tab w:val="clear" w:pos="1068"/>
          <w:tab w:val="left" w:pos="2700"/>
          <w:tab w:val="left" w:pos="2880"/>
        </w:tabs>
        <w:spacing w:line="360" w:lineRule="auto"/>
        <w:ind w:left="426"/>
        <w:jc w:val="both"/>
      </w:pPr>
      <w:r w:rsidRPr="0044346B">
        <w:t xml:space="preserve">Diseño de unidades didácticas con </w:t>
      </w:r>
      <w:r w:rsidRPr="0044346B">
        <w:rPr>
          <w:b/>
        </w:rPr>
        <w:t>Actividades diferenciadas por nivel de dificultad:</w:t>
      </w:r>
      <w:r w:rsidRPr="0044346B">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w:t>
      </w:r>
      <w:r w:rsidR="00337FFA" w:rsidRPr="0044346B">
        <w:t>aun</w:t>
      </w:r>
      <w:r w:rsidRPr="0044346B">
        <w:t xml:space="preserve"> cuando se han diseñado pensando expresamente en alumnado con dificultades y con necesidades educativas especiales, como es el caso del alumno con discapacidad intelectual que tenemos en el aula. Las actividades de profundización son opcionales para todos, </w:t>
      </w:r>
      <w:r w:rsidR="00337FFA" w:rsidRPr="0044346B">
        <w:t>aun</w:t>
      </w:r>
      <w:r w:rsidRPr="0044346B">
        <w:t xml:space="preserve"> cuando se han diseñado pensando en alumnos aventajados que superan con facilidad los mínimos del currículo. Estas </w:t>
      </w:r>
      <w:r w:rsidRPr="0044346B">
        <w:lastRenderedPageBreak/>
        <w:t xml:space="preserve">actividades conforman los tres niveles de atención a la diversidad que adoptamos para este grupo específico (cuatro niveles si incluimos a algún alumno con adaptaciones curriculares significativas). </w:t>
      </w:r>
    </w:p>
    <w:p w:rsidR="008778AE" w:rsidRPr="0044346B" w:rsidRDefault="008778AE" w:rsidP="00591925">
      <w:pPr>
        <w:pStyle w:val="Prrafodelista"/>
        <w:numPr>
          <w:ilvl w:val="0"/>
          <w:numId w:val="8"/>
        </w:numPr>
        <w:tabs>
          <w:tab w:val="clear" w:pos="1068"/>
          <w:tab w:val="left" w:pos="2700"/>
          <w:tab w:val="left" w:pos="2880"/>
        </w:tabs>
        <w:spacing w:line="360" w:lineRule="auto"/>
        <w:ind w:left="426"/>
        <w:jc w:val="both"/>
      </w:pPr>
      <w:r w:rsidRPr="0044346B">
        <w:rPr>
          <w:b/>
        </w:rPr>
        <w:t>Uso de material complementario</w:t>
      </w:r>
      <w:r w:rsidRPr="0044346B">
        <w:t xml:space="preserve"> para alumnos con dificultades: consulta de libros de texto de cursos anteriores, material de refuerzo,....</w:t>
      </w:r>
    </w:p>
    <w:p w:rsidR="008778AE" w:rsidRPr="0044346B" w:rsidRDefault="008778AE" w:rsidP="00591925">
      <w:pPr>
        <w:pStyle w:val="Prrafodelista"/>
        <w:numPr>
          <w:ilvl w:val="0"/>
          <w:numId w:val="8"/>
        </w:numPr>
        <w:tabs>
          <w:tab w:val="clear" w:pos="1068"/>
          <w:tab w:val="left" w:pos="2700"/>
          <w:tab w:val="left" w:pos="2880"/>
        </w:tabs>
        <w:spacing w:line="360" w:lineRule="auto"/>
        <w:ind w:left="426"/>
        <w:jc w:val="both"/>
      </w:pPr>
      <w:r w:rsidRPr="0044346B">
        <w:rPr>
          <w:b/>
        </w:rPr>
        <w:t>Seguimiento individualizado</w:t>
      </w:r>
      <w:r w:rsidRPr="0044346B">
        <w:t>: el enfoque metodológico que asumimos se inspira en el principio de atención a la diversidad, tratando de combinar la necesaria enseñanza común que requiere la ESO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solidaridad entre los alumnos.</w:t>
      </w:r>
    </w:p>
    <w:p w:rsidR="007E6DE5" w:rsidRPr="0044346B" w:rsidRDefault="007E6DE5" w:rsidP="004F5749">
      <w:pPr>
        <w:pStyle w:val="Prrafodelista"/>
        <w:tabs>
          <w:tab w:val="left" w:pos="2700"/>
          <w:tab w:val="left" w:pos="2880"/>
        </w:tabs>
        <w:spacing w:line="360" w:lineRule="auto"/>
        <w:ind w:left="426"/>
        <w:jc w:val="both"/>
      </w:pPr>
    </w:p>
    <w:p w:rsidR="00160794" w:rsidRPr="00A32FEF" w:rsidRDefault="007B631A" w:rsidP="007E6DE5">
      <w:pPr>
        <w:pStyle w:val="Ttulo1"/>
        <w:numPr>
          <w:ilvl w:val="0"/>
          <w:numId w:val="4"/>
        </w:numPr>
        <w:spacing w:before="0" w:line="360" w:lineRule="auto"/>
      </w:pPr>
      <w:bookmarkStart w:id="15" w:name="_Toc22499623"/>
      <w:r w:rsidRPr="00A32FEF">
        <w:t>A</w:t>
      </w:r>
      <w:r w:rsidR="00160794" w:rsidRPr="00A32FEF">
        <w:t>daptaciones curriculares para los alumnos que la precisen</w:t>
      </w:r>
      <w:bookmarkEnd w:id="15"/>
    </w:p>
    <w:p w:rsidR="007B631A" w:rsidRDefault="00B86F1E" w:rsidP="007E6DE5">
      <w:pPr>
        <w:spacing w:line="360" w:lineRule="auto"/>
        <w:jc w:val="both"/>
        <w:rPr>
          <w:lang w:val="es-ES_tradnl"/>
        </w:rPr>
      </w:pPr>
      <w:r>
        <w:rPr>
          <w:lang w:val="es-ES_tradnl"/>
        </w:rPr>
        <w:t>En el caso de alumnos con necesidades educativas especiales (A.C.N.E.E.)</w:t>
      </w:r>
      <w:r w:rsidR="007B631A">
        <w:rPr>
          <w:lang w:val="es-ES_tradnl"/>
        </w:rPr>
        <w:t>, y conociendo las dificultades de aprendizaje particulares del alumno, se elaborará</w:t>
      </w:r>
      <w:r>
        <w:rPr>
          <w:lang w:val="es-ES_tradnl"/>
        </w:rPr>
        <w:t xml:space="preserve"> una adaptación curricular significativa personalizada, que se documentará y </w:t>
      </w:r>
      <w:r w:rsidR="007B631A">
        <w:rPr>
          <w:lang w:val="es-ES_tradnl"/>
        </w:rPr>
        <w:t>anexará al expediente personal del alumno</w:t>
      </w:r>
      <w:r>
        <w:rPr>
          <w:lang w:val="es-ES_tradnl"/>
        </w:rPr>
        <w:t xml:space="preserve"> tras una evaluación inicial </w:t>
      </w:r>
    </w:p>
    <w:p w:rsidR="007E6DE5" w:rsidRDefault="007E6DE5" w:rsidP="007E6DE5">
      <w:pPr>
        <w:spacing w:line="360" w:lineRule="auto"/>
        <w:jc w:val="both"/>
        <w:rPr>
          <w:lang w:val="es-ES_tradnl"/>
        </w:rPr>
      </w:pPr>
    </w:p>
    <w:p w:rsidR="007B631A" w:rsidRDefault="007B631A" w:rsidP="007E6DE5">
      <w:pPr>
        <w:pStyle w:val="Ttulo1"/>
        <w:numPr>
          <w:ilvl w:val="0"/>
          <w:numId w:val="4"/>
        </w:numPr>
        <w:spacing w:before="0" w:line="360" w:lineRule="auto"/>
      </w:pPr>
      <w:bookmarkStart w:id="16" w:name="_Toc22499624"/>
      <w:r w:rsidRPr="00A32FEF">
        <w:t>Actividades complementarias y extraescolares</w:t>
      </w:r>
      <w:bookmarkEnd w:id="16"/>
    </w:p>
    <w:p w:rsidR="006711F7" w:rsidRDefault="006711F7" w:rsidP="007E6DE5">
      <w:pPr>
        <w:spacing w:line="360" w:lineRule="auto"/>
        <w:jc w:val="both"/>
      </w:pPr>
      <w:r>
        <w:t>Realizaremos una visita a algún museo, fábrica o institución pública que nos muestre algún proceso tecnológico.</w:t>
      </w:r>
    </w:p>
    <w:p w:rsidR="006711F7" w:rsidRDefault="006711F7" w:rsidP="007E6DE5">
      <w:pPr>
        <w:spacing w:line="360" w:lineRule="auto"/>
        <w:jc w:val="both"/>
      </w:pPr>
      <w:r>
        <w:t>También s</w:t>
      </w:r>
      <w:r w:rsidRPr="008B52D3">
        <w:t>e ofertarán a los alumnos aquellas actividades de índole cultural y artística que se organicen desde los ámbitos institucionales y que sean de notorio interés para el alumnado y/o los objetivos de las materias.</w:t>
      </w:r>
    </w:p>
    <w:p w:rsidR="006711F7" w:rsidRDefault="006711F7" w:rsidP="007E6DE5">
      <w:pPr>
        <w:spacing w:line="360" w:lineRule="auto"/>
        <w:jc w:val="both"/>
      </w:pPr>
      <w:r w:rsidRPr="008B52D3">
        <w:t>Igualmente el departamento colaborará en cualquier actividad que el centro o cualquier otro departamento organice y que sirva para enriquecer el proceso de enseñanza-aprendizaje de los alumnos.</w:t>
      </w:r>
    </w:p>
    <w:p w:rsidR="006711F7" w:rsidRDefault="006711F7" w:rsidP="007E6DE5">
      <w:pPr>
        <w:spacing w:line="360" w:lineRule="auto"/>
        <w:jc w:val="both"/>
      </w:pPr>
      <w:r w:rsidRPr="008B52D3">
        <w:lastRenderedPageBreak/>
        <w:t>En el caso de que algún alumno tuviere amonestaciones escritas, se le podría excluir de la participación en las actividades complementarias y extraescolares p</w:t>
      </w:r>
      <w:r>
        <w:t>rogramadas por el departamento.</w:t>
      </w:r>
    </w:p>
    <w:p w:rsidR="007E6DE5" w:rsidRPr="007B631A" w:rsidRDefault="007E6DE5" w:rsidP="007E6DE5">
      <w:pPr>
        <w:spacing w:line="360" w:lineRule="auto"/>
        <w:jc w:val="both"/>
      </w:pPr>
    </w:p>
    <w:p w:rsidR="00771635" w:rsidRPr="00A32FEF" w:rsidRDefault="007E6DE5" w:rsidP="007E6DE5">
      <w:pPr>
        <w:pStyle w:val="Ttulo1"/>
        <w:numPr>
          <w:ilvl w:val="0"/>
          <w:numId w:val="4"/>
        </w:numPr>
        <w:spacing w:before="0" w:line="360" w:lineRule="auto"/>
      </w:pPr>
      <w:bookmarkStart w:id="17" w:name="_Toc22499625"/>
      <w:r>
        <w:t>Tratamiento de elementos transversales</w:t>
      </w:r>
      <w:bookmarkEnd w:id="17"/>
    </w:p>
    <w:p w:rsidR="00337FFA" w:rsidRPr="00F603D7" w:rsidRDefault="00337FFA" w:rsidP="00337FFA">
      <w:pPr>
        <w:spacing w:line="360" w:lineRule="auto"/>
        <w:jc w:val="both"/>
        <w:rPr>
          <w:rFonts w:eastAsia="Calibri"/>
        </w:rPr>
      </w:pPr>
      <w:r w:rsidRPr="00F603D7">
        <w:rPr>
          <w:rFonts w:eastAsia="Calibri"/>
        </w:rPr>
        <w:t xml:space="preserve">En Educación Secundaria Obligatoria, la comprensión lectora, la expresión oral y escrita, la comunicación audiovisual, las tecnologías de la información y la comunicación, el emprendimiento y la educación cívica y constitucional han de trabajarse en todas las materias trabajarán en todas las materias. </w:t>
      </w:r>
    </w:p>
    <w:p w:rsidR="00337FFA" w:rsidRPr="00F603D7" w:rsidRDefault="00337FFA" w:rsidP="00337FFA">
      <w:pPr>
        <w:spacing w:line="360" w:lineRule="auto"/>
        <w:jc w:val="both"/>
        <w:rPr>
          <w:rFonts w:eastAsia="Calibri"/>
        </w:rPr>
      </w:pPr>
    </w:p>
    <w:p w:rsidR="00337FFA" w:rsidRPr="00F603D7" w:rsidRDefault="00337FFA" w:rsidP="00337FFA">
      <w:pPr>
        <w:spacing w:line="360" w:lineRule="auto"/>
        <w:jc w:val="both"/>
        <w:rPr>
          <w:rFonts w:eastAsia="Calibri"/>
        </w:rPr>
      </w:pPr>
      <w:r w:rsidRPr="00F603D7">
        <w:rPr>
          <w:rFonts w:eastAsia="Calibri"/>
          <w:b/>
          <w:u w:val="single"/>
        </w:rPr>
        <w:t>El Plan de Mejora del centro Cervantina</w:t>
      </w:r>
      <w:r w:rsidRPr="00F603D7">
        <w:rPr>
          <w:rFonts w:eastAsia="Calibri"/>
          <w:b/>
        </w:rPr>
        <w:t>, que incide especialmente en la adopción de una metodología común en todas las etapas hace de estos elementos transversales su referente fundamental</w:t>
      </w:r>
      <w:r w:rsidRPr="00F603D7">
        <w:rPr>
          <w:rFonts w:eastAsia="Calibri"/>
        </w:rPr>
        <w:t>. El trabajo de estas transversales se concreta especialmente en un paquete de Actividades de aprendizaje integradas y en una serie de descriptores.</w:t>
      </w:r>
    </w:p>
    <w:p w:rsidR="00337FFA" w:rsidRPr="00F603D7" w:rsidRDefault="00337FFA" w:rsidP="00337FFA">
      <w:pPr>
        <w:spacing w:line="360" w:lineRule="auto"/>
        <w:jc w:val="both"/>
        <w:rPr>
          <w:rFonts w:eastAsia="Calibri"/>
        </w:rPr>
      </w:pPr>
    </w:p>
    <w:p w:rsidR="00337FFA" w:rsidRPr="00F603D7" w:rsidRDefault="00337FFA" w:rsidP="00337FFA">
      <w:pPr>
        <w:spacing w:line="360" w:lineRule="auto"/>
        <w:ind w:firstLine="708"/>
        <w:jc w:val="both"/>
        <w:rPr>
          <w:rFonts w:eastAsia="Calibri"/>
          <w:b/>
        </w:rPr>
      </w:pPr>
      <w:r>
        <w:rPr>
          <w:rFonts w:eastAsia="Calibri"/>
          <w:b/>
        </w:rPr>
        <w:t>1</w:t>
      </w:r>
      <w:r w:rsidRPr="00F603D7">
        <w:rPr>
          <w:rFonts w:eastAsia="Calibri"/>
          <w:b/>
        </w:rPr>
        <w:t>.1. Actividades de aprendizaje integradas</w:t>
      </w:r>
    </w:p>
    <w:p w:rsidR="00337FFA" w:rsidRDefault="00337FFA" w:rsidP="00337FFA">
      <w:pPr>
        <w:spacing w:line="360" w:lineRule="auto"/>
        <w:jc w:val="both"/>
        <w:rPr>
          <w:rFonts w:eastAsia="Calibri"/>
        </w:rPr>
      </w:pPr>
      <w:r w:rsidRPr="00F603D7">
        <w:rPr>
          <w:rFonts w:eastAsia="Calibri"/>
        </w:rPr>
        <w:t>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w:t>
      </w:r>
    </w:p>
    <w:p w:rsidR="00337FFA" w:rsidRDefault="00337FFA" w:rsidP="00337FFA">
      <w:pPr>
        <w:spacing w:line="360" w:lineRule="auto"/>
        <w:jc w:val="both"/>
        <w:rPr>
          <w:rFonts w:eastAsia="Calibri"/>
        </w:rPr>
      </w:pPr>
    </w:p>
    <w:tbl>
      <w:tblPr>
        <w:tblStyle w:val="Tablaconcuadrcula"/>
        <w:tblW w:w="9180" w:type="dxa"/>
        <w:tblLook w:val="04A0"/>
      </w:tblPr>
      <w:tblGrid>
        <w:gridCol w:w="1951"/>
        <w:gridCol w:w="2371"/>
        <w:gridCol w:w="2307"/>
        <w:gridCol w:w="2551"/>
      </w:tblGrid>
      <w:tr w:rsidR="00337FFA" w:rsidTr="009362B3">
        <w:trPr>
          <w:tblHeader/>
        </w:trPr>
        <w:tc>
          <w:tcPr>
            <w:tcW w:w="1951" w:type="dxa"/>
            <w:shd w:val="clear" w:color="auto" w:fill="B2A1C7" w:themeFill="accent4" w:themeFillTint="99"/>
          </w:tcPr>
          <w:p w:rsidR="00337FFA" w:rsidRDefault="00B2747F" w:rsidP="009362B3">
            <w:pPr>
              <w:spacing w:line="360" w:lineRule="auto"/>
              <w:jc w:val="both"/>
            </w:pPr>
            <w:r>
              <w:rPr>
                <w:noProof/>
              </w:rPr>
              <w:pict>
                <v:line id="Conector recto 1" o:spid="_x0000_s1027"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45pt" to="91.9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" strokecolor="windowText" strokeweight="1pt">
                  <v:stroke joinstyle="miter"/>
                  <o:lock v:ext="edit" shapetype="f"/>
                </v:line>
              </w:pict>
            </w:r>
            <w:r w:rsidR="00337FFA">
              <w:t>PROYECTOS</w:t>
            </w:r>
          </w:p>
          <w:p w:rsidR="00337FFA" w:rsidRDefault="00337FFA" w:rsidP="009362B3">
            <w:pPr>
              <w:spacing w:line="360" w:lineRule="auto"/>
              <w:jc w:val="both"/>
            </w:pPr>
          </w:p>
          <w:p w:rsidR="00337FFA" w:rsidRDefault="00337FFA" w:rsidP="009362B3">
            <w:pPr>
              <w:spacing w:line="360" w:lineRule="auto"/>
              <w:jc w:val="right"/>
            </w:pPr>
            <w:r>
              <w:t>FASES</w:t>
            </w:r>
          </w:p>
        </w:tc>
        <w:tc>
          <w:tcPr>
            <w:tcW w:w="2371" w:type="dxa"/>
            <w:shd w:val="clear" w:color="auto" w:fill="B2A1C7" w:themeFill="accent4" w:themeFillTint="99"/>
          </w:tcPr>
          <w:p w:rsidR="00337FFA" w:rsidRPr="00026FC8" w:rsidRDefault="00337FFA" w:rsidP="009362B3">
            <w:pPr>
              <w:spacing w:line="360" w:lineRule="auto"/>
              <w:jc w:val="both"/>
              <w:rPr>
                <w:b/>
              </w:rPr>
            </w:pPr>
            <w:r>
              <w:rPr>
                <w:b/>
              </w:rPr>
              <w:t>Pacifismo Cervantino 5G</w:t>
            </w:r>
          </w:p>
        </w:tc>
        <w:tc>
          <w:tcPr>
            <w:tcW w:w="2307" w:type="dxa"/>
            <w:shd w:val="clear" w:color="auto" w:fill="B2A1C7" w:themeFill="accent4" w:themeFillTint="99"/>
          </w:tcPr>
          <w:p w:rsidR="00337FFA" w:rsidRPr="00026FC8" w:rsidRDefault="00337FFA" w:rsidP="009362B3">
            <w:pPr>
              <w:spacing w:line="360" w:lineRule="auto"/>
              <w:jc w:val="both"/>
              <w:rPr>
                <w:b/>
              </w:rPr>
            </w:pPr>
            <w:r>
              <w:rPr>
                <w:b/>
              </w:rPr>
              <w:t>¿Quiénes somos? ¿Quiénes fuimos?</w:t>
            </w:r>
          </w:p>
        </w:tc>
        <w:tc>
          <w:tcPr>
            <w:tcW w:w="2551" w:type="dxa"/>
            <w:shd w:val="clear" w:color="auto" w:fill="B2A1C7" w:themeFill="accent4" w:themeFillTint="99"/>
          </w:tcPr>
          <w:p w:rsidR="00337FFA" w:rsidRPr="00026FC8" w:rsidRDefault="00337FFA" w:rsidP="009362B3">
            <w:pPr>
              <w:spacing w:line="360" w:lineRule="auto"/>
              <w:jc w:val="both"/>
              <w:rPr>
                <w:b/>
              </w:rPr>
            </w:pPr>
            <w:r>
              <w:rPr>
                <w:b/>
              </w:rPr>
              <w:t>¿Qué me pasa doctora?</w:t>
            </w:r>
          </w:p>
        </w:tc>
      </w:tr>
      <w:tr w:rsidR="00337FFA" w:rsidTr="009362B3">
        <w:tc>
          <w:tcPr>
            <w:tcW w:w="1951" w:type="dxa"/>
            <w:shd w:val="clear" w:color="auto" w:fill="DBE5F1" w:themeFill="accent1" w:themeFillTint="33"/>
          </w:tcPr>
          <w:p w:rsidR="00337FFA" w:rsidRPr="00026FC8" w:rsidRDefault="00337FFA" w:rsidP="009362B3">
            <w:pPr>
              <w:spacing w:line="360" w:lineRule="auto"/>
              <w:jc w:val="both"/>
              <w:rPr>
                <w:b/>
              </w:rPr>
            </w:pPr>
            <w:r>
              <w:rPr>
                <w:b/>
              </w:rPr>
              <w:t xml:space="preserve">Conocer/ Sensibilizar/ Analizar/ Juzgar/ Interpretar </w:t>
            </w:r>
          </w:p>
        </w:tc>
        <w:tc>
          <w:tcPr>
            <w:tcW w:w="2371" w:type="dxa"/>
            <w:shd w:val="clear" w:color="auto" w:fill="DBE5F1" w:themeFill="accent1" w:themeFillTint="33"/>
          </w:tcPr>
          <w:p w:rsidR="00337FFA" w:rsidRDefault="00337FFA" w:rsidP="00337FFA">
            <w:pPr>
              <w:pStyle w:val="Prrafodelista"/>
              <w:numPr>
                <w:ilvl w:val="0"/>
                <w:numId w:val="34"/>
              </w:numPr>
              <w:spacing w:line="360" w:lineRule="auto"/>
              <w:ind w:left="251" w:hanging="142"/>
              <w:jc w:val="both"/>
            </w:pPr>
            <w:r w:rsidRPr="004A4E89">
              <w:rPr>
                <w:b/>
              </w:rPr>
              <w:t>Comentarios críticos</w:t>
            </w:r>
            <w:r>
              <w:t xml:space="preserve"> en blog sobre la situación en el Planeta.</w:t>
            </w:r>
          </w:p>
          <w:p w:rsidR="00337FFA" w:rsidRDefault="00337FFA" w:rsidP="00337FFA">
            <w:pPr>
              <w:pStyle w:val="Prrafodelista"/>
              <w:numPr>
                <w:ilvl w:val="0"/>
                <w:numId w:val="34"/>
              </w:numPr>
              <w:spacing w:line="360" w:lineRule="auto"/>
              <w:ind w:left="251" w:hanging="142"/>
              <w:jc w:val="both"/>
            </w:pPr>
            <w:r w:rsidRPr="004A4E89">
              <w:rPr>
                <w:b/>
              </w:rPr>
              <w:t>Búsqueda de información y comentarios</w:t>
            </w:r>
            <w:r w:rsidRPr="00A022E1">
              <w:t xml:space="preserve"> sobre </w:t>
            </w:r>
            <w:r w:rsidRPr="00A022E1">
              <w:lastRenderedPageBreak/>
              <w:t>vida de personas co</w:t>
            </w:r>
            <w:r>
              <w:t>mprometidas.</w:t>
            </w:r>
          </w:p>
          <w:p w:rsidR="00337FFA" w:rsidRDefault="00337FFA" w:rsidP="00337FFA">
            <w:pPr>
              <w:pStyle w:val="Prrafodelista"/>
              <w:numPr>
                <w:ilvl w:val="0"/>
                <w:numId w:val="34"/>
              </w:numPr>
              <w:spacing w:line="360" w:lineRule="auto"/>
              <w:ind w:left="251" w:hanging="142"/>
              <w:jc w:val="both"/>
            </w:pPr>
            <w:r w:rsidRPr="004A4E89">
              <w:rPr>
                <w:b/>
              </w:rPr>
              <w:t xml:space="preserve">Elaboración de </w:t>
            </w:r>
            <w:r>
              <w:rPr>
                <w:b/>
              </w:rPr>
              <w:t>un  trabajo de investigación</w:t>
            </w:r>
            <w:r>
              <w:t>.</w:t>
            </w:r>
          </w:p>
          <w:p w:rsidR="00337FFA" w:rsidRDefault="00337FFA" w:rsidP="00337FFA">
            <w:pPr>
              <w:pStyle w:val="Prrafodelista"/>
              <w:numPr>
                <w:ilvl w:val="0"/>
                <w:numId w:val="34"/>
              </w:numPr>
              <w:spacing w:line="360" w:lineRule="auto"/>
              <w:ind w:left="251" w:hanging="142"/>
              <w:jc w:val="both"/>
            </w:pPr>
            <w:r>
              <w:rPr>
                <w:b/>
              </w:rPr>
              <w:t>Mural.</w:t>
            </w:r>
          </w:p>
          <w:p w:rsidR="00337FFA" w:rsidRPr="00A022E1" w:rsidRDefault="00337FFA" w:rsidP="009362B3">
            <w:pPr>
              <w:pStyle w:val="Prrafodelista"/>
              <w:spacing w:line="360" w:lineRule="auto"/>
              <w:ind w:left="251"/>
              <w:jc w:val="both"/>
            </w:pPr>
          </w:p>
        </w:tc>
        <w:tc>
          <w:tcPr>
            <w:tcW w:w="2307" w:type="dxa"/>
            <w:shd w:val="clear" w:color="auto" w:fill="DBE5F1" w:themeFill="accent1" w:themeFillTint="33"/>
          </w:tcPr>
          <w:p w:rsidR="00337FFA" w:rsidRDefault="00337FFA" w:rsidP="00337FFA">
            <w:pPr>
              <w:pStyle w:val="Prrafodelista"/>
              <w:numPr>
                <w:ilvl w:val="0"/>
                <w:numId w:val="34"/>
              </w:numPr>
              <w:spacing w:line="360" w:lineRule="auto"/>
              <w:ind w:left="251" w:hanging="142"/>
              <w:jc w:val="both"/>
              <w:rPr>
                <w:b/>
              </w:rPr>
            </w:pPr>
            <w:r>
              <w:rPr>
                <w:b/>
              </w:rPr>
              <w:lastRenderedPageBreak/>
              <w:t>Reflexión sobre la memoria.</w:t>
            </w:r>
          </w:p>
          <w:p w:rsidR="00337FFA" w:rsidRPr="004A4E89" w:rsidRDefault="00337FFA" w:rsidP="00337FFA">
            <w:pPr>
              <w:pStyle w:val="Prrafodelista"/>
              <w:numPr>
                <w:ilvl w:val="0"/>
                <w:numId w:val="34"/>
              </w:numPr>
              <w:spacing w:line="360" w:lineRule="auto"/>
              <w:ind w:left="251" w:hanging="142"/>
              <w:jc w:val="both"/>
              <w:rPr>
                <w:b/>
              </w:rPr>
            </w:pPr>
            <w:r>
              <w:rPr>
                <w:b/>
              </w:rPr>
              <w:t>Análisis crítico de situaciones.</w:t>
            </w:r>
          </w:p>
          <w:p w:rsidR="00337FFA" w:rsidRPr="004A4E89" w:rsidRDefault="00337FFA" w:rsidP="00337FFA">
            <w:pPr>
              <w:pStyle w:val="Prrafodelista"/>
              <w:numPr>
                <w:ilvl w:val="0"/>
                <w:numId w:val="34"/>
              </w:numPr>
              <w:spacing w:line="360" w:lineRule="auto"/>
              <w:ind w:left="251" w:hanging="142"/>
              <w:jc w:val="both"/>
              <w:rPr>
                <w:b/>
              </w:rPr>
            </w:pPr>
            <w:r>
              <w:rPr>
                <w:b/>
              </w:rPr>
              <w:t xml:space="preserve">Crear una chirigota </w:t>
            </w:r>
            <w:r>
              <w:t>sobre el tema.</w:t>
            </w:r>
          </w:p>
        </w:tc>
        <w:tc>
          <w:tcPr>
            <w:tcW w:w="2551" w:type="dxa"/>
            <w:shd w:val="clear" w:color="auto" w:fill="DBE5F1" w:themeFill="accent1" w:themeFillTint="33"/>
          </w:tcPr>
          <w:p w:rsidR="00337FFA" w:rsidRPr="00C7608D" w:rsidRDefault="00337FFA" w:rsidP="00337FFA">
            <w:pPr>
              <w:pStyle w:val="Prrafodelista"/>
              <w:numPr>
                <w:ilvl w:val="0"/>
                <w:numId w:val="34"/>
              </w:numPr>
              <w:spacing w:line="360" w:lineRule="auto"/>
              <w:ind w:left="251" w:hanging="142"/>
              <w:jc w:val="both"/>
            </w:pPr>
            <w:r w:rsidRPr="0042438F">
              <w:rPr>
                <w:b/>
              </w:rPr>
              <w:t>Elaboración de</w:t>
            </w:r>
            <w:r>
              <w:rPr>
                <w:b/>
              </w:rPr>
              <w:t xml:space="preserve"> trabajos de investigación.</w:t>
            </w:r>
          </w:p>
          <w:p w:rsidR="00337FFA" w:rsidRDefault="00337FFA" w:rsidP="00337FFA">
            <w:pPr>
              <w:pStyle w:val="Prrafodelista"/>
              <w:numPr>
                <w:ilvl w:val="0"/>
                <w:numId w:val="34"/>
              </w:numPr>
              <w:spacing w:line="360" w:lineRule="auto"/>
              <w:ind w:left="251" w:hanging="142"/>
              <w:jc w:val="both"/>
            </w:pPr>
            <w:r>
              <w:rPr>
                <w:b/>
              </w:rPr>
              <w:t xml:space="preserve">Elaboración de una presentación, con música y video. </w:t>
            </w:r>
          </w:p>
        </w:tc>
      </w:tr>
      <w:tr w:rsidR="00337FFA" w:rsidTr="009362B3">
        <w:tc>
          <w:tcPr>
            <w:tcW w:w="1951" w:type="dxa"/>
            <w:shd w:val="clear" w:color="auto" w:fill="D99594" w:themeFill="accent2" w:themeFillTint="99"/>
          </w:tcPr>
          <w:p w:rsidR="00337FFA" w:rsidRPr="00026FC8" w:rsidRDefault="00337FFA" w:rsidP="009362B3">
            <w:pPr>
              <w:spacing w:line="360" w:lineRule="auto"/>
              <w:jc w:val="both"/>
              <w:rPr>
                <w:b/>
              </w:rPr>
            </w:pPr>
            <w:r w:rsidRPr="00026FC8">
              <w:rPr>
                <w:b/>
              </w:rPr>
              <w:lastRenderedPageBreak/>
              <w:t>Actuar/ Comprometerse</w:t>
            </w:r>
            <w:r>
              <w:rPr>
                <w:b/>
              </w:rPr>
              <w:t>/ Intervención/ Cambio</w:t>
            </w:r>
          </w:p>
        </w:tc>
        <w:tc>
          <w:tcPr>
            <w:tcW w:w="2371" w:type="dxa"/>
            <w:shd w:val="clear" w:color="auto" w:fill="D99594" w:themeFill="accent2" w:themeFillTint="99"/>
          </w:tcPr>
          <w:p w:rsidR="00337FFA" w:rsidRDefault="00337FFA" w:rsidP="009362B3">
            <w:pPr>
              <w:spacing w:line="360" w:lineRule="auto"/>
              <w:ind w:left="251" w:hanging="142"/>
              <w:jc w:val="both"/>
            </w:pPr>
            <w:r w:rsidRPr="00A022E1">
              <w:t>-</w:t>
            </w:r>
            <w:r w:rsidRPr="004A4E89">
              <w:rPr>
                <w:b/>
              </w:rPr>
              <w:t xml:space="preserve">Exposición, </w:t>
            </w:r>
            <w:proofErr w:type="spellStart"/>
            <w:r w:rsidRPr="004A4E89">
              <w:rPr>
                <w:b/>
              </w:rPr>
              <w:t>ppt</w:t>
            </w:r>
            <w:proofErr w:type="spellEnd"/>
            <w:r w:rsidRPr="004A4E89">
              <w:rPr>
                <w:b/>
              </w:rPr>
              <w:t xml:space="preserve">, </w:t>
            </w:r>
            <w:r w:rsidRPr="00F44AF6">
              <w:rPr>
                <w:b/>
              </w:rPr>
              <w:t xml:space="preserve">cómic o ensayo, canción, </w:t>
            </w:r>
            <w:proofErr w:type="spellStart"/>
            <w:r w:rsidRPr="00F44AF6">
              <w:rPr>
                <w:b/>
              </w:rPr>
              <w:t>etc</w:t>
            </w:r>
            <w:proofErr w:type="spellEnd"/>
          </w:p>
          <w:p w:rsidR="00337FFA" w:rsidRPr="00A022E1" w:rsidRDefault="00337FFA" w:rsidP="009362B3">
            <w:pPr>
              <w:spacing w:line="360" w:lineRule="auto"/>
              <w:ind w:left="251" w:hanging="142"/>
              <w:jc w:val="both"/>
            </w:pPr>
            <w:r>
              <w:t xml:space="preserve">- Formulación de </w:t>
            </w:r>
            <w:r w:rsidRPr="004A4E89">
              <w:rPr>
                <w:b/>
              </w:rPr>
              <w:t>propuestas y debate</w:t>
            </w:r>
            <w:r>
              <w:t xml:space="preserve"> sobre actuaciones posibles en nuestro entorno.</w:t>
            </w:r>
          </w:p>
        </w:tc>
        <w:tc>
          <w:tcPr>
            <w:tcW w:w="2307" w:type="dxa"/>
            <w:shd w:val="clear" w:color="auto" w:fill="D99594" w:themeFill="accent2" w:themeFillTint="99"/>
          </w:tcPr>
          <w:p w:rsidR="00337FFA" w:rsidRDefault="00337FFA" w:rsidP="00337FFA">
            <w:pPr>
              <w:pStyle w:val="Prrafodelista"/>
              <w:numPr>
                <w:ilvl w:val="0"/>
                <w:numId w:val="34"/>
              </w:numPr>
              <w:spacing w:line="360" w:lineRule="auto"/>
              <w:ind w:left="251" w:hanging="142"/>
              <w:jc w:val="both"/>
              <w:rPr>
                <w:b/>
              </w:rPr>
            </w:pPr>
            <w:r>
              <w:rPr>
                <w:b/>
              </w:rPr>
              <w:t xml:space="preserve">Crear Feria de </w:t>
            </w:r>
            <w:proofErr w:type="spellStart"/>
            <w:r>
              <w:rPr>
                <w:b/>
              </w:rPr>
              <w:t>laS</w:t>
            </w:r>
            <w:proofErr w:type="spellEnd"/>
            <w:r>
              <w:rPr>
                <w:b/>
              </w:rPr>
              <w:t xml:space="preserve"> Culturas.</w:t>
            </w:r>
          </w:p>
          <w:p w:rsidR="00337FFA" w:rsidRPr="004A4E89" w:rsidRDefault="00337FFA" w:rsidP="00337FFA">
            <w:pPr>
              <w:pStyle w:val="Prrafodelista"/>
              <w:numPr>
                <w:ilvl w:val="0"/>
                <w:numId w:val="34"/>
              </w:numPr>
              <w:spacing w:line="360" w:lineRule="auto"/>
              <w:ind w:left="251" w:hanging="142"/>
              <w:jc w:val="both"/>
              <w:rPr>
                <w:b/>
              </w:rPr>
            </w:pPr>
            <w:r>
              <w:rPr>
                <w:b/>
              </w:rPr>
              <w:t>Capsula del Tiempo.</w:t>
            </w:r>
          </w:p>
        </w:tc>
        <w:tc>
          <w:tcPr>
            <w:tcW w:w="2551" w:type="dxa"/>
            <w:shd w:val="clear" w:color="auto" w:fill="D99594" w:themeFill="accent2" w:themeFillTint="99"/>
          </w:tcPr>
          <w:p w:rsidR="00337FFA" w:rsidRDefault="00337FFA" w:rsidP="00337FFA">
            <w:pPr>
              <w:pStyle w:val="Prrafodelista"/>
              <w:numPr>
                <w:ilvl w:val="0"/>
                <w:numId w:val="34"/>
              </w:numPr>
              <w:spacing w:line="360" w:lineRule="auto"/>
              <w:ind w:left="251" w:hanging="142"/>
              <w:jc w:val="both"/>
              <w:rPr>
                <w:b/>
              </w:rPr>
            </w:pPr>
            <w:proofErr w:type="spellStart"/>
            <w:r>
              <w:rPr>
                <w:b/>
              </w:rPr>
              <w:t>Ceipsound</w:t>
            </w:r>
            <w:proofErr w:type="spellEnd"/>
          </w:p>
          <w:p w:rsidR="00337FFA" w:rsidRPr="004A4E89" w:rsidRDefault="00337FFA" w:rsidP="00337FFA">
            <w:pPr>
              <w:pStyle w:val="Prrafodelista"/>
              <w:numPr>
                <w:ilvl w:val="0"/>
                <w:numId w:val="34"/>
              </w:numPr>
              <w:spacing w:line="360" w:lineRule="auto"/>
              <w:ind w:left="251" w:hanging="142"/>
              <w:jc w:val="both"/>
              <w:rPr>
                <w:b/>
              </w:rPr>
            </w:pPr>
            <w:r>
              <w:rPr>
                <w:b/>
              </w:rPr>
              <w:t>Exposición oral de trabajos</w:t>
            </w:r>
          </w:p>
        </w:tc>
      </w:tr>
      <w:tr w:rsidR="00337FFA" w:rsidTr="009362B3">
        <w:tc>
          <w:tcPr>
            <w:tcW w:w="1951" w:type="dxa"/>
            <w:shd w:val="clear" w:color="auto" w:fill="EAF1DD" w:themeFill="accent3" w:themeFillTint="33"/>
          </w:tcPr>
          <w:p w:rsidR="00337FFA" w:rsidRPr="00026FC8" w:rsidRDefault="00337FFA" w:rsidP="009362B3">
            <w:pPr>
              <w:spacing w:line="360" w:lineRule="auto"/>
              <w:jc w:val="both"/>
              <w:rPr>
                <w:b/>
              </w:rPr>
            </w:pPr>
            <w:r>
              <w:rPr>
                <w:b/>
              </w:rPr>
              <w:t>SÍNTESIS DE CONTENIDOS</w:t>
            </w:r>
          </w:p>
        </w:tc>
        <w:tc>
          <w:tcPr>
            <w:tcW w:w="2371" w:type="dxa"/>
            <w:shd w:val="clear" w:color="auto" w:fill="EAF1DD" w:themeFill="accent3" w:themeFillTint="33"/>
          </w:tcPr>
          <w:p w:rsidR="00337FFA" w:rsidRPr="00C7608D" w:rsidRDefault="00337FFA" w:rsidP="009362B3">
            <w:pPr>
              <w:spacing w:line="360" w:lineRule="auto"/>
              <w:jc w:val="both"/>
            </w:pPr>
            <w:r w:rsidRPr="00C7608D">
              <w:t>-Mapa conceptual de contenidos.</w:t>
            </w:r>
          </w:p>
        </w:tc>
        <w:tc>
          <w:tcPr>
            <w:tcW w:w="2307" w:type="dxa"/>
            <w:shd w:val="clear" w:color="auto" w:fill="EAF1DD" w:themeFill="accent3" w:themeFillTint="33"/>
          </w:tcPr>
          <w:p w:rsidR="00337FFA" w:rsidRPr="00D3187E" w:rsidRDefault="00337FFA" w:rsidP="00337FFA">
            <w:pPr>
              <w:pStyle w:val="Prrafodelista"/>
              <w:numPr>
                <w:ilvl w:val="0"/>
                <w:numId w:val="34"/>
              </w:numPr>
              <w:spacing w:line="360" w:lineRule="auto"/>
              <w:ind w:left="251" w:hanging="142"/>
              <w:jc w:val="both"/>
            </w:pPr>
            <w:r w:rsidRPr="00D3187E">
              <w:t>Mapa conceptual de contenidos</w:t>
            </w:r>
            <w:r>
              <w:t>.</w:t>
            </w:r>
          </w:p>
        </w:tc>
        <w:tc>
          <w:tcPr>
            <w:tcW w:w="2551" w:type="dxa"/>
            <w:shd w:val="clear" w:color="auto" w:fill="EAF1DD" w:themeFill="accent3" w:themeFillTint="33"/>
          </w:tcPr>
          <w:p w:rsidR="00337FFA" w:rsidRPr="00D3187E" w:rsidRDefault="00337FFA" w:rsidP="00337FFA">
            <w:pPr>
              <w:pStyle w:val="Prrafodelista"/>
              <w:numPr>
                <w:ilvl w:val="0"/>
                <w:numId w:val="34"/>
              </w:numPr>
              <w:spacing w:line="360" w:lineRule="auto"/>
              <w:ind w:left="251" w:hanging="142"/>
              <w:jc w:val="both"/>
            </w:pPr>
            <w:r w:rsidRPr="00D3187E">
              <w:t>Mapa conceptual de contenidos</w:t>
            </w:r>
            <w:r>
              <w:t>.</w:t>
            </w:r>
          </w:p>
        </w:tc>
      </w:tr>
    </w:tbl>
    <w:p w:rsidR="00337FFA" w:rsidRDefault="00337FFA" w:rsidP="00337FFA">
      <w:pPr>
        <w:spacing w:line="360" w:lineRule="auto"/>
      </w:pPr>
    </w:p>
    <w:p w:rsidR="007E6DE5" w:rsidRPr="0044346B" w:rsidRDefault="007E6DE5" w:rsidP="007E6DE5">
      <w:pPr>
        <w:spacing w:line="360" w:lineRule="auto"/>
        <w:jc w:val="both"/>
        <w:rPr>
          <w:rFonts w:eastAsia="Calibri"/>
        </w:rPr>
      </w:pPr>
    </w:p>
    <w:p w:rsidR="007E6DE5" w:rsidRPr="0044346B" w:rsidRDefault="00337FFA" w:rsidP="00337FFA">
      <w:pPr>
        <w:spacing w:line="360" w:lineRule="auto"/>
        <w:ind w:firstLine="709"/>
        <w:rPr>
          <w:b/>
        </w:rPr>
      </w:pPr>
      <w:r>
        <w:rPr>
          <w:b/>
        </w:rPr>
        <w:t xml:space="preserve">1.2. </w:t>
      </w:r>
      <w:r w:rsidR="007E6DE5" w:rsidRPr="0044346B">
        <w:rPr>
          <w:b/>
        </w:rPr>
        <w:t>Descriptores de los elementos transversales.</w:t>
      </w:r>
    </w:p>
    <w:p w:rsidR="007E6DE5" w:rsidRPr="0044346B" w:rsidRDefault="007E6DE5" w:rsidP="00DF3D39">
      <w:pPr>
        <w:spacing w:line="360" w:lineRule="auto"/>
      </w:pPr>
      <w:r w:rsidRPr="0044346B">
        <w:t xml:space="preserve">En estas actividades se trabajan diversas competencias y contenidos de forma transversal que se concretan en los siguientes </w:t>
      </w:r>
      <w:r w:rsidRPr="0044346B">
        <w:rPr>
          <w:b/>
        </w:rPr>
        <w:t>descriptores</w:t>
      </w:r>
      <w:r w:rsidRPr="0044346B">
        <w:t>:</w:t>
      </w:r>
    </w:p>
    <w:p w:rsidR="007E6DE5" w:rsidRPr="0044346B" w:rsidRDefault="007E6DE5" w:rsidP="007E6DE5">
      <w:pPr>
        <w:spacing w:line="360" w:lineRule="auto"/>
        <w:ind w:firstLine="708"/>
      </w:pPr>
    </w:p>
    <w:tbl>
      <w:tblPr>
        <w:tblW w:w="0" w:type="auto"/>
        <w:tblCellMar>
          <w:top w:w="15" w:type="dxa"/>
          <w:left w:w="15" w:type="dxa"/>
          <w:bottom w:w="15" w:type="dxa"/>
          <w:right w:w="15" w:type="dxa"/>
        </w:tblCellMar>
        <w:tblLook w:val="04A0"/>
      </w:tblPr>
      <w:tblGrid>
        <w:gridCol w:w="2537"/>
        <w:gridCol w:w="6197"/>
      </w:tblGrid>
      <w:tr w:rsidR="007E6DE5" w:rsidRPr="0044346B" w:rsidTr="008A67CB">
        <w:tc>
          <w:tcPr>
            <w:tcW w:w="19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7E6DE5" w:rsidRPr="0044346B" w:rsidRDefault="007E6DE5" w:rsidP="007E6DE5">
            <w:pPr>
              <w:spacing w:line="360" w:lineRule="auto"/>
            </w:pPr>
          </w:p>
        </w:tc>
        <w:tc>
          <w:tcPr>
            <w:tcW w:w="6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7E6DE5" w:rsidRPr="0044346B" w:rsidRDefault="007E6DE5" w:rsidP="007E6DE5">
            <w:pPr>
              <w:spacing w:line="360" w:lineRule="auto"/>
            </w:pPr>
          </w:p>
        </w:tc>
      </w:tr>
      <w:tr w:rsidR="007E6DE5" w:rsidRPr="0044346B" w:rsidTr="008A67CB">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6DE5" w:rsidRPr="0044346B" w:rsidRDefault="007E6DE5" w:rsidP="007E6DE5">
            <w:pPr>
              <w:spacing w:line="360" w:lineRule="auto"/>
            </w:pPr>
            <w:r w:rsidRPr="0044346B">
              <w:rPr>
                <w:b/>
                <w:bCs/>
              </w:rPr>
              <w:t>ESTRATEGIAS ANIMACIÓN A LA LECTURA Y COMPRESNIÓN LECTORA</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6DE5" w:rsidRPr="0044346B" w:rsidRDefault="007E6DE5" w:rsidP="00591925">
            <w:pPr>
              <w:numPr>
                <w:ilvl w:val="0"/>
                <w:numId w:val="9"/>
              </w:numPr>
              <w:spacing w:line="360" w:lineRule="auto"/>
              <w:textAlignment w:val="baseline"/>
            </w:pPr>
            <w:r w:rsidRPr="0044346B">
              <w:t>Lecturas de textos motivadores sobre la asignatura:</w:t>
            </w:r>
          </w:p>
          <w:p w:rsidR="007E6DE5" w:rsidRPr="0044346B" w:rsidRDefault="007E6DE5" w:rsidP="00591925">
            <w:pPr>
              <w:numPr>
                <w:ilvl w:val="0"/>
                <w:numId w:val="12"/>
              </w:numPr>
              <w:spacing w:line="360" w:lineRule="auto"/>
              <w:textAlignment w:val="baseline"/>
            </w:pPr>
            <w:r w:rsidRPr="0044346B">
              <w:t xml:space="preserve"> Cuentos</w:t>
            </w:r>
          </w:p>
          <w:p w:rsidR="007E6DE5" w:rsidRPr="0044346B" w:rsidRDefault="007E6DE5" w:rsidP="00591925">
            <w:pPr>
              <w:numPr>
                <w:ilvl w:val="0"/>
                <w:numId w:val="12"/>
              </w:numPr>
              <w:spacing w:line="360" w:lineRule="auto"/>
              <w:textAlignment w:val="baseline"/>
            </w:pPr>
            <w:r w:rsidRPr="0044346B">
              <w:t>Textos extraídos de novelas.</w:t>
            </w:r>
          </w:p>
          <w:p w:rsidR="007E6DE5" w:rsidRPr="0044346B" w:rsidRDefault="007E6DE5" w:rsidP="00591925">
            <w:pPr>
              <w:numPr>
                <w:ilvl w:val="0"/>
                <w:numId w:val="12"/>
              </w:numPr>
              <w:spacing w:line="360" w:lineRule="auto"/>
              <w:textAlignment w:val="baseline"/>
            </w:pPr>
            <w:r w:rsidRPr="0044346B">
              <w:t>Artículos periodísticos</w:t>
            </w:r>
          </w:p>
          <w:p w:rsidR="007E6DE5" w:rsidRPr="0044346B" w:rsidRDefault="007E6DE5" w:rsidP="00591925">
            <w:pPr>
              <w:numPr>
                <w:ilvl w:val="0"/>
                <w:numId w:val="12"/>
              </w:numPr>
              <w:spacing w:line="360" w:lineRule="auto"/>
              <w:textAlignment w:val="baseline"/>
            </w:pPr>
            <w:r w:rsidRPr="0044346B">
              <w:t xml:space="preserve"> Lecturas  incluidas en el libro de texto</w:t>
            </w:r>
          </w:p>
          <w:p w:rsidR="007E6DE5" w:rsidRPr="0044346B" w:rsidRDefault="007E6DE5" w:rsidP="00591925">
            <w:pPr>
              <w:pStyle w:val="Prrafodelista"/>
              <w:numPr>
                <w:ilvl w:val="0"/>
                <w:numId w:val="9"/>
              </w:numPr>
              <w:spacing w:line="360" w:lineRule="auto"/>
              <w:textAlignment w:val="baseline"/>
            </w:pPr>
            <w:r w:rsidRPr="0044346B">
              <w:t>Propuesta de libros seleccionados de lectura voluntaria.</w:t>
            </w:r>
          </w:p>
          <w:p w:rsidR="007E6DE5" w:rsidRPr="0044346B" w:rsidRDefault="007E6DE5" w:rsidP="00591925">
            <w:pPr>
              <w:numPr>
                <w:ilvl w:val="0"/>
                <w:numId w:val="9"/>
              </w:numPr>
              <w:tabs>
                <w:tab w:val="clear" w:pos="720"/>
              </w:tabs>
              <w:spacing w:line="360" w:lineRule="auto"/>
              <w:textAlignment w:val="baseline"/>
            </w:pPr>
            <w:r w:rsidRPr="0044346B">
              <w:t xml:space="preserve">Realización de guías de lectura, para facilitar el seguimiento autónomo de la lectura por parte de los </w:t>
            </w:r>
            <w:r w:rsidRPr="0044346B">
              <w:lastRenderedPageBreak/>
              <w:t>alumnos.</w:t>
            </w:r>
          </w:p>
        </w:tc>
      </w:tr>
      <w:tr w:rsidR="007E6DE5" w:rsidRPr="0044346B" w:rsidTr="008A67CB">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6DE5" w:rsidRPr="0044346B" w:rsidRDefault="007E6DE5" w:rsidP="007E6DE5">
            <w:pPr>
              <w:spacing w:line="360" w:lineRule="auto"/>
            </w:pPr>
            <w:r w:rsidRPr="0044346B">
              <w:rPr>
                <w:b/>
                <w:bCs/>
              </w:rPr>
              <w:lastRenderedPageBreak/>
              <w:t>EXPRESIÓN Y COMPRENSIÓN ORAL</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6DE5" w:rsidRPr="0044346B" w:rsidRDefault="007E6DE5" w:rsidP="00591925">
            <w:pPr>
              <w:numPr>
                <w:ilvl w:val="0"/>
                <w:numId w:val="10"/>
              </w:numPr>
              <w:spacing w:line="360" w:lineRule="auto"/>
              <w:jc w:val="both"/>
              <w:textAlignment w:val="baseline"/>
            </w:pPr>
            <w:r w:rsidRPr="0044346B">
              <w:t>Lectura en voz alta de lecturas y del libro de texto.</w:t>
            </w:r>
          </w:p>
          <w:p w:rsidR="007E6DE5" w:rsidRPr="0044346B" w:rsidRDefault="007E6DE5" w:rsidP="00591925">
            <w:pPr>
              <w:numPr>
                <w:ilvl w:val="0"/>
                <w:numId w:val="10"/>
              </w:numPr>
              <w:spacing w:line="360" w:lineRule="auto"/>
              <w:jc w:val="both"/>
              <w:textAlignment w:val="baseline"/>
            </w:pPr>
            <w:r w:rsidRPr="0044346B">
              <w:t>Tormentas de ideas y puestas en común de resultados.</w:t>
            </w:r>
          </w:p>
          <w:p w:rsidR="007E6DE5" w:rsidRPr="0044346B" w:rsidRDefault="007E6DE5" w:rsidP="00591925">
            <w:pPr>
              <w:numPr>
                <w:ilvl w:val="0"/>
                <w:numId w:val="10"/>
              </w:numPr>
              <w:spacing w:line="360" w:lineRule="auto"/>
              <w:jc w:val="both"/>
              <w:textAlignment w:val="baseline"/>
            </w:pPr>
            <w:r w:rsidRPr="0044346B">
              <w:t>Exposición oral de: resúmenes, respuestas de ejercicios, trabajos, etc.</w:t>
            </w:r>
          </w:p>
          <w:p w:rsidR="007E6DE5" w:rsidRPr="0044346B" w:rsidRDefault="007E6DE5" w:rsidP="00591925">
            <w:pPr>
              <w:numPr>
                <w:ilvl w:val="0"/>
                <w:numId w:val="10"/>
              </w:numPr>
              <w:spacing w:line="360" w:lineRule="auto"/>
              <w:jc w:val="both"/>
              <w:textAlignment w:val="baseline"/>
            </w:pPr>
            <w:r w:rsidRPr="0044346B">
              <w:t>Respuestas orales de preguntas en clase</w:t>
            </w:r>
          </w:p>
          <w:p w:rsidR="007E6DE5" w:rsidRPr="0044346B" w:rsidRDefault="007E6DE5" w:rsidP="00591925">
            <w:pPr>
              <w:numPr>
                <w:ilvl w:val="0"/>
                <w:numId w:val="10"/>
              </w:numPr>
              <w:spacing w:line="360" w:lineRule="auto"/>
              <w:jc w:val="both"/>
              <w:textAlignment w:val="baseline"/>
            </w:pPr>
            <w:r w:rsidRPr="0044346B">
              <w:t>Práctica de conversación en Idiomas (comprende y se expresa con los auxiliares de conversación)</w:t>
            </w:r>
          </w:p>
          <w:p w:rsidR="007E6DE5" w:rsidRPr="0044346B" w:rsidRDefault="007E6DE5" w:rsidP="00591925">
            <w:pPr>
              <w:numPr>
                <w:ilvl w:val="0"/>
                <w:numId w:val="10"/>
              </w:numPr>
              <w:spacing w:line="360" w:lineRule="auto"/>
              <w:jc w:val="both"/>
              <w:textAlignment w:val="baseline"/>
            </w:pPr>
            <w:r w:rsidRPr="0044346B">
              <w:t>Corrección de las intervenciones orales espontáneas de los alumnos.</w:t>
            </w:r>
          </w:p>
          <w:p w:rsidR="007E6DE5" w:rsidRPr="0044346B" w:rsidRDefault="007E6DE5" w:rsidP="00591925">
            <w:pPr>
              <w:numPr>
                <w:ilvl w:val="0"/>
                <w:numId w:val="10"/>
              </w:numPr>
              <w:spacing w:line="360" w:lineRule="auto"/>
              <w:jc w:val="both"/>
              <w:textAlignment w:val="baseline"/>
            </w:pPr>
            <w:r w:rsidRPr="0044346B">
              <w:t>Debates o coloquios, respetando los turnos de palabra.</w:t>
            </w:r>
          </w:p>
          <w:p w:rsidR="007E6DE5" w:rsidRPr="0044346B" w:rsidRDefault="007E6DE5" w:rsidP="00591925">
            <w:pPr>
              <w:numPr>
                <w:ilvl w:val="0"/>
                <w:numId w:val="10"/>
              </w:numPr>
              <w:spacing w:line="360" w:lineRule="auto"/>
              <w:jc w:val="both"/>
              <w:textAlignment w:val="baseline"/>
            </w:pPr>
            <w:r w:rsidRPr="0044346B">
              <w:t>Utilizar estrategias de aprendizaje y recursos didácticos (diccionarios, libros de consulta, materiales multimedia, etc.), con el fin de buscar información y resolver situaciones de aprendizaje de forma autónoma.</w:t>
            </w:r>
          </w:p>
          <w:p w:rsidR="007E6DE5" w:rsidRPr="0044346B" w:rsidRDefault="007E6DE5" w:rsidP="00591925">
            <w:pPr>
              <w:numPr>
                <w:ilvl w:val="0"/>
                <w:numId w:val="10"/>
              </w:numPr>
              <w:spacing w:line="360" w:lineRule="auto"/>
              <w:jc w:val="both"/>
              <w:textAlignment w:val="baseline"/>
            </w:pPr>
            <w:r w:rsidRPr="0044346B">
              <w:t xml:space="preserve">Promover y aportar herramientas para mejorar la capacidad expositiva de los alumnos: </w:t>
            </w:r>
            <w:proofErr w:type="spellStart"/>
            <w:r w:rsidRPr="0044346B">
              <w:t>organización</w:t>
            </w:r>
            <w:proofErr w:type="spellEnd"/>
            <w:r w:rsidRPr="0044346B">
              <w:t xml:space="preserve"> de ideas, </w:t>
            </w:r>
            <w:proofErr w:type="spellStart"/>
            <w:r w:rsidRPr="0044346B">
              <w:t>corrección</w:t>
            </w:r>
            <w:proofErr w:type="spellEnd"/>
            <w:r w:rsidRPr="0044346B">
              <w:t xml:space="preserve"> en el uso del lenguaje, claridad en la </w:t>
            </w:r>
            <w:proofErr w:type="spellStart"/>
            <w:r w:rsidRPr="0044346B">
              <w:t>exposición</w:t>
            </w:r>
            <w:proofErr w:type="spellEnd"/>
            <w:r w:rsidRPr="0044346B">
              <w:t xml:space="preserve"> de ideas </w:t>
            </w:r>
            <w:proofErr w:type="spellStart"/>
            <w:r w:rsidRPr="0044346B">
              <w:t>etc</w:t>
            </w:r>
            <w:proofErr w:type="spellEnd"/>
          </w:p>
          <w:p w:rsidR="007E6DE5" w:rsidRPr="0044346B" w:rsidRDefault="007E6DE5" w:rsidP="00591925">
            <w:pPr>
              <w:numPr>
                <w:ilvl w:val="0"/>
                <w:numId w:val="10"/>
              </w:numPr>
              <w:shd w:val="clear" w:color="auto" w:fill="FFFFFF"/>
              <w:spacing w:line="360" w:lineRule="auto"/>
              <w:jc w:val="both"/>
              <w:textAlignment w:val="baseline"/>
            </w:pPr>
            <w:r w:rsidRPr="0044346B">
              <w:t>Investigar y exponer oralmente producciones audiovisuales.</w:t>
            </w:r>
          </w:p>
        </w:tc>
      </w:tr>
      <w:tr w:rsidR="007E6DE5" w:rsidRPr="0044346B" w:rsidTr="008A67CB">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6DE5" w:rsidRPr="0044346B" w:rsidRDefault="007E6DE5" w:rsidP="007E6DE5">
            <w:pPr>
              <w:spacing w:line="360" w:lineRule="auto"/>
            </w:pPr>
            <w:r w:rsidRPr="0044346B">
              <w:rPr>
                <w:b/>
                <w:bCs/>
              </w:rPr>
              <w:t>EXPRESIÓN Y COMPRENSIÓN ESCRITA</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6DE5" w:rsidRPr="0044346B" w:rsidRDefault="007E6DE5" w:rsidP="00591925">
            <w:pPr>
              <w:numPr>
                <w:ilvl w:val="0"/>
                <w:numId w:val="11"/>
              </w:numPr>
              <w:spacing w:line="360" w:lineRule="auto"/>
              <w:jc w:val="both"/>
              <w:textAlignment w:val="baseline"/>
            </w:pPr>
            <w:r w:rsidRPr="0044346B">
              <w:t>Redacciones, resúmenes y esquemas.</w:t>
            </w:r>
          </w:p>
          <w:p w:rsidR="007E6DE5" w:rsidRPr="0044346B" w:rsidRDefault="007E6DE5" w:rsidP="00591925">
            <w:pPr>
              <w:numPr>
                <w:ilvl w:val="0"/>
                <w:numId w:val="11"/>
              </w:numPr>
              <w:spacing w:line="360" w:lineRule="auto"/>
              <w:jc w:val="both"/>
              <w:textAlignment w:val="baseline"/>
            </w:pPr>
            <w:r w:rsidRPr="0044346B">
              <w:t>Preguntas sobre las lecturas (lectura comprensiva)</w:t>
            </w:r>
          </w:p>
          <w:p w:rsidR="007E6DE5" w:rsidRPr="0044346B" w:rsidRDefault="007E6DE5" w:rsidP="00591925">
            <w:pPr>
              <w:numPr>
                <w:ilvl w:val="0"/>
                <w:numId w:val="11"/>
              </w:numPr>
              <w:spacing w:line="360" w:lineRule="auto"/>
              <w:jc w:val="both"/>
              <w:textAlignment w:val="baseline"/>
            </w:pPr>
            <w:r w:rsidRPr="0044346B">
              <w:t>Respuestas escritas de preguntas</w:t>
            </w:r>
          </w:p>
          <w:p w:rsidR="007E6DE5" w:rsidRPr="0044346B" w:rsidRDefault="007E6DE5" w:rsidP="00591925">
            <w:pPr>
              <w:numPr>
                <w:ilvl w:val="0"/>
                <w:numId w:val="11"/>
              </w:numPr>
              <w:spacing w:line="360" w:lineRule="auto"/>
              <w:jc w:val="both"/>
              <w:textAlignment w:val="baseline"/>
            </w:pPr>
            <w:r w:rsidRPr="0044346B">
              <w:t>Elaboración de glosarios específicos de cada materia</w:t>
            </w:r>
          </w:p>
          <w:p w:rsidR="007E6DE5" w:rsidRPr="0044346B" w:rsidRDefault="007E6DE5" w:rsidP="00591925">
            <w:pPr>
              <w:numPr>
                <w:ilvl w:val="0"/>
                <w:numId w:val="11"/>
              </w:numPr>
              <w:spacing w:line="360" w:lineRule="auto"/>
              <w:jc w:val="both"/>
              <w:textAlignment w:val="baseline"/>
            </w:pPr>
            <w:r w:rsidRPr="0044346B">
              <w:t>Trabajos temáticos</w:t>
            </w:r>
          </w:p>
          <w:p w:rsidR="007E6DE5" w:rsidRPr="0044346B" w:rsidRDefault="007E6DE5" w:rsidP="00591925">
            <w:pPr>
              <w:numPr>
                <w:ilvl w:val="0"/>
                <w:numId w:val="11"/>
              </w:numPr>
              <w:spacing w:line="360" w:lineRule="auto"/>
              <w:jc w:val="both"/>
              <w:textAlignment w:val="baseline"/>
            </w:pPr>
            <w:r w:rsidRPr="0044346B">
              <w:t>Textos de diverso tipo: argumentativo, descriptivo, narrativo, …</w:t>
            </w:r>
          </w:p>
          <w:p w:rsidR="007E6DE5" w:rsidRPr="0044346B" w:rsidRDefault="007E6DE5" w:rsidP="007E6DE5">
            <w:pPr>
              <w:spacing w:line="360" w:lineRule="auto"/>
            </w:pPr>
          </w:p>
        </w:tc>
      </w:tr>
      <w:tr w:rsidR="007E6DE5" w:rsidRPr="0044346B" w:rsidTr="008A67CB">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6DE5" w:rsidRPr="0044346B" w:rsidRDefault="007E6DE5" w:rsidP="007E6DE5">
            <w:pPr>
              <w:spacing w:line="360" w:lineRule="auto"/>
            </w:pPr>
            <w:r w:rsidRPr="0044346B">
              <w:rPr>
                <w:b/>
                <w:bCs/>
              </w:rPr>
              <w:t>EMPRENDIMIENTO</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6DE5" w:rsidRPr="0044346B" w:rsidRDefault="007E6DE5" w:rsidP="00591925">
            <w:pPr>
              <w:numPr>
                <w:ilvl w:val="0"/>
                <w:numId w:val="13"/>
              </w:numPr>
              <w:spacing w:line="360" w:lineRule="auto"/>
              <w:jc w:val="both"/>
              <w:textAlignment w:val="baseline"/>
            </w:pPr>
            <w:r w:rsidRPr="0044346B">
              <w:t xml:space="preserve">Actividades que se realizan contribuyendo de manera directa a la creatividad, el control emocional y el trabajo en equipo. Además, se potenciará la </w:t>
            </w:r>
            <w:r w:rsidRPr="0044346B">
              <w:lastRenderedPageBreak/>
              <w:t>autoestima.</w:t>
            </w:r>
          </w:p>
          <w:p w:rsidR="007E6DE5" w:rsidRPr="0044346B" w:rsidRDefault="007E6DE5" w:rsidP="00591925">
            <w:pPr>
              <w:numPr>
                <w:ilvl w:val="0"/>
                <w:numId w:val="13"/>
              </w:numPr>
              <w:spacing w:line="360" w:lineRule="auto"/>
              <w:jc w:val="both"/>
              <w:textAlignment w:val="baseline"/>
            </w:pPr>
            <w:r w:rsidRPr="0044346B">
              <w:t>Realización y exposición de pequeños proyectos.</w:t>
            </w:r>
          </w:p>
          <w:p w:rsidR="007E6DE5" w:rsidRPr="0044346B" w:rsidRDefault="007E6DE5" w:rsidP="00591925">
            <w:pPr>
              <w:numPr>
                <w:ilvl w:val="0"/>
                <w:numId w:val="13"/>
              </w:numPr>
              <w:spacing w:line="360" w:lineRule="auto"/>
              <w:jc w:val="both"/>
              <w:textAlignment w:val="baseline"/>
            </w:pPr>
            <w:r w:rsidRPr="0044346B">
              <w:t xml:space="preserve">Participación en concursos </w:t>
            </w:r>
          </w:p>
          <w:p w:rsidR="007E6DE5" w:rsidRPr="0044346B" w:rsidRDefault="007E6DE5" w:rsidP="00591925">
            <w:pPr>
              <w:numPr>
                <w:ilvl w:val="0"/>
                <w:numId w:val="13"/>
              </w:numPr>
              <w:spacing w:line="360" w:lineRule="auto"/>
              <w:jc w:val="both"/>
              <w:textAlignment w:val="baseline"/>
            </w:pPr>
            <w:r w:rsidRPr="0044346B">
              <w:t>Participación en exposiciones en el centro.</w:t>
            </w:r>
          </w:p>
          <w:p w:rsidR="007E6DE5" w:rsidRPr="0044346B" w:rsidRDefault="007E6DE5" w:rsidP="00591925">
            <w:pPr>
              <w:numPr>
                <w:ilvl w:val="0"/>
                <w:numId w:val="13"/>
              </w:numPr>
              <w:spacing w:line="360" w:lineRule="auto"/>
              <w:jc w:val="both"/>
              <w:textAlignment w:val="baseline"/>
            </w:pPr>
            <w:r w:rsidRPr="0044346B">
              <w:t>Realizar trabajos en grupo para favorecer el trabajo consensuado, la toma de decisiones en común, la valoración y el respeto de las opiniones de los demás.</w:t>
            </w:r>
          </w:p>
        </w:tc>
      </w:tr>
      <w:tr w:rsidR="007E6DE5" w:rsidRPr="0044346B" w:rsidTr="008A67CB">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6DE5" w:rsidRPr="0044346B" w:rsidRDefault="007E6DE5" w:rsidP="007E6DE5">
            <w:pPr>
              <w:spacing w:line="360" w:lineRule="auto"/>
            </w:pPr>
            <w:r w:rsidRPr="0044346B">
              <w:rPr>
                <w:b/>
                <w:bCs/>
              </w:rPr>
              <w:lastRenderedPageBreak/>
              <w:t xml:space="preserve">EDUCACIÓN CÍVICA Y CONSTITUCIONAL </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6DE5" w:rsidRPr="0044346B" w:rsidRDefault="007E6DE5" w:rsidP="007E6DE5">
            <w:pPr>
              <w:spacing w:line="360" w:lineRule="auto"/>
            </w:pPr>
          </w:p>
          <w:p w:rsidR="007E6DE5" w:rsidRPr="0044346B" w:rsidRDefault="007E6DE5" w:rsidP="00591925">
            <w:pPr>
              <w:numPr>
                <w:ilvl w:val="0"/>
                <w:numId w:val="14"/>
              </w:numPr>
              <w:spacing w:line="360" w:lineRule="auto"/>
              <w:jc w:val="both"/>
              <w:textAlignment w:val="baseline"/>
            </w:pPr>
            <w:r w:rsidRPr="0044346B">
              <w:t xml:space="preserve">Actividades grupales de comunicación oral que favorezcan el respeto de los distintos puntos de vista y el turno en el diálogo. </w:t>
            </w:r>
          </w:p>
          <w:p w:rsidR="007E6DE5" w:rsidRPr="0044346B" w:rsidRDefault="007E6DE5" w:rsidP="00591925">
            <w:pPr>
              <w:numPr>
                <w:ilvl w:val="0"/>
                <w:numId w:val="14"/>
              </w:numPr>
              <w:spacing w:line="360" w:lineRule="auto"/>
              <w:jc w:val="both"/>
              <w:textAlignment w:val="baseline"/>
            </w:pPr>
            <w:r w:rsidRPr="0044346B">
              <w:t>Mantener la  comunicación de manera constructiva, superando prejuicios y mostrando tolerancia y respeto con los compañeros y todo el personal docente.</w:t>
            </w:r>
          </w:p>
          <w:p w:rsidR="007E6DE5" w:rsidRPr="0044346B" w:rsidRDefault="007E6DE5" w:rsidP="00591925">
            <w:pPr>
              <w:numPr>
                <w:ilvl w:val="0"/>
                <w:numId w:val="14"/>
              </w:numPr>
              <w:spacing w:line="360" w:lineRule="auto"/>
              <w:jc w:val="both"/>
              <w:textAlignment w:val="baseline"/>
            </w:pPr>
            <w:r w:rsidRPr="0044346B">
              <w:t>Fomentar el análisis crítico de la realidad para favorecer la convivencia</w:t>
            </w:r>
          </w:p>
          <w:p w:rsidR="007E6DE5" w:rsidRPr="0044346B" w:rsidRDefault="007E6DE5" w:rsidP="00591925">
            <w:pPr>
              <w:numPr>
                <w:ilvl w:val="0"/>
                <w:numId w:val="14"/>
              </w:numPr>
              <w:spacing w:line="360" w:lineRule="auto"/>
              <w:jc w:val="both"/>
              <w:textAlignment w:val="baseline"/>
            </w:pPr>
            <w:r w:rsidRPr="0044346B">
              <w:t>Trabajos en equipo.</w:t>
            </w:r>
          </w:p>
          <w:p w:rsidR="007E6DE5" w:rsidRPr="0044346B" w:rsidRDefault="007E6DE5" w:rsidP="00591925">
            <w:pPr>
              <w:numPr>
                <w:ilvl w:val="0"/>
                <w:numId w:val="14"/>
              </w:numPr>
              <w:spacing w:line="360" w:lineRule="auto"/>
              <w:jc w:val="both"/>
              <w:textAlignment w:val="baseline"/>
            </w:pPr>
            <w:r w:rsidRPr="0044346B">
              <w:t>Asistencia a charlas.</w:t>
            </w:r>
          </w:p>
          <w:p w:rsidR="007E6DE5" w:rsidRPr="0044346B" w:rsidRDefault="007E6DE5" w:rsidP="00591925">
            <w:pPr>
              <w:numPr>
                <w:ilvl w:val="0"/>
                <w:numId w:val="14"/>
              </w:numPr>
              <w:spacing w:line="360" w:lineRule="auto"/>
              <w:jc w:val="both"/>
              <w:textAlignment w:val="baseline"/>
            </w:pPr>
            <w:r w:rsidRPr="0044346B">
              <w:t>Respeto de las especies y del entorno natural.</w:t>
            </w:r>
          </w:p>
          <w:p w:rsidR="007E6DE5" w:rsidRPr="0044346B" w:rsidRDefault="007E6DE5" w:rsidP="00591925">
            <w:pPr>
              <w:numPr>
                <w:ilvl w:val="0"/>
                <w:numId w:val="14"/>
              </w:numPr>
              <w:spacing w:line="360" w:lineRule="auto"/>
              <w:jc w:val="both"/>
              <w:textAlignment w:val="baseline"/>
            </w:pPr>
            <w:r w:rsidRPr="0044346B">
              <w:t xml:space="preserve">Reconocimiento de la importancia de la Ciencia </w:t>
            </w:r>
          </w:p>
          <w:p w:rsidR="007E6DE5" w:rsidRPr="0044346B" w:rsidRDefault="007E6DE5" w:rsidP="00591925">
            <w:pPr>
              <w:numPr>
                <w:ilvl w:val="0"/>
                <w:numId w:val="14"/>
              </w:numPr>
              <w:shd w:val="clear" w:color="auto" w:fill="FFFFFF"/>
              <w:spacing w:line="360" w:lineRule="auto"/>
              <w:jc w:val="both"/>
              <w:textAlignment w:val="baseline"/>
            </w:pPr>
            <w:r w:rsidRPr="0044346B">
              <w:t xml:space="preserve">Intentar desarrollar en los alumnos la conciencia de identidad europea y la </w:t>
            </w:r>
            <w:proofErr w:type="spellStart"/>
            <w:r w:rsidRPr="0044346B">
              <w:t>asunción</w:t>
            </w:r>
            <w:proofErr w:type="spellEnd"/>
            <w:r w:rsidRPr="0044346B">
              <w:t xml:space="preserve"> de la </w:t>
            </w:r>
            <w:proofErr w:type="spellStart"/>
            <w:r w:rsidRPr="0044346B">
              <w:t>ciudadanía</w:t>
            </w:r>
            <w:proofErr w:type="spellEnd"/>
            <w:r w:rsidRPr="0044346B">
              <w:t xml:space="preserve"> europea con sus derechos, deberes y obligaciones.</w:t>
            </w:r>
          </w:p>
        </w:tc>
      </w:tr>
      <w:tr w:rsidR="007E6DE5" w:rsidRPr="0044346B" w:rsidTr="008A67CB">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6DE5" w:rsidRPr="0044346B" w:rsidRDefault="007E6DE5" w:rsidP="007E6DE5">
            <w:pPr>
              <w:spacing w:line="360" w:lineRule="auto"/>
            </w:pPr>
            <w:r w:rsidRPr="0044346B">
              <w:rPr>
                <w:b/>
                <w:bCs/>
              </w:rPr>
              <w:t xml:space="preserve">PREVENCIÓN DE CUALQUIER TIPO DE VIOLENCIA, RACISMO </w:t>
            </w:r>
            <w:proofErr w:type="spellStart"/>
            <w:r w:rsidRPr="0044346B">
              <w:rPr>
                <w:b/>
                <w:bCs/>
              </w:rPr>
              <w:t>etc</w:t>
            </w:r>
            <w:proofErr w:type="spellEnd"/>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6DE5" w:rsidRPr="0044346B" w:rsidRDefault="007E6DE5" w:rsidP="00591925">
            <w:pPr>
              <w:numPr>
                <w:ilvl w:val="0"/>
                <w:numId w:val="15"/>
              </w:numPr>
              <w:spacing w:line="360" w:lineRule="auto"/>
              <w:jc w:val="both"/>
              <w:textAlignment w:val="baseline"/>
            </w:pPr>
            <w:r w:rsidRPr="0044346B">
              <w:t>Trabajar en equipo, con grupos mixtos.</w:t>
            </w:r>
          </w:p>
          <w:p w:rsidR="007E6DE5" w:rsidRPr="0044346B" w:rsidRDefault="007E6DE5" w:rsidP="00591925">
            <w:pPr>
              <w:numPr>
                <w:ilvl w:val="0"/>
                <w:numId w:val="15"/>
              </w:numPr>
              <w:spacing w:line="360" w:lineRule="auto"/>
              <w:jc w:val="both"/>
              <w:textAlignment w:val="baseline"/>
            </w:pPr>
            <w:r w:rsidRPr="0044346B">
              <w:t>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7E6DE5" w:rsidRPr="0044346B" w:rsidRDefault="007E6DE5" w:rsidP="00591925">
            <w:pPr>
              <w:numPr>
                <w:ilvl w:val="0"/>
                <w:numId w:val="15"/>
              </w:numPr>
              <w:spacing w:line="360" w:lineRule="auto"/>
              <w:jc w:val="both"/>
              <w:textAlignment w:val="baseline"/>
            </w:pPr>
            <w:r w:rsidRPr="0044346B">
              <w:t>Toma de conciencia de situaciones injustas, violentas y el aprendizaje de herramientas para prevenirlas y solucionarlas</w:t>
            </w:r>
          </w:p>
          <w:p w:rsidR="007E6DE5" w:rsidRPr="0044346B" w:rsidRDefault="007E6DE5" w:rsidP="00591925">
            <w:pPr>
              <w:numPr>
                <w:ilvl w:val="0"/>
                <w:numId w:val="15"/>
              </w:numPr>
              <w:spacing w:line="360" w:lineRule="auto"/>
              <w:jc w:val="both"/>
              <w:textAlignment w:val="baseline"/>
            </w:pPr>
            <w:r w:rsidRPr="0044346B">
              <w:lastRenderedPageBreak/>
              <w:t>Considerar y hacer considerar a todos, la igualdad de derechos y obligaciones  de todos los alumnos.</w:t>
            </w:r>
          </w:p>
          <w:p w:rsidR="007E6DE5" w:rsidRPr="0044346B" w:rsidRDefault="007E6DE5" w:rsidP="00591925">
            <w:pPr>
              <w:numPr>
                <w:ilvl w:val="0"/>
                <w:numId w:val="15"/>
              </w:numPr>
              <w:spacing w:line="360" w:lineRule="auto"/>
              <w:jc w:val="both"/>
              <w:textAlignment w:val="baseline"/>
            </w:pPr>
            <w:r w:rsidRPr="0044346B">
              <w:t>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7E6DE5" w:rsidRPr="0044346B" w:rsidRDefault="007E6DE5" w:rsidP="00591925">
            <w:pPr>
              <w:numPr>
                <w:ilvl w:val="0"/>
                <w:numId w:val="15"/>
              </w:numPr>
              <w:spacing w:line="360" w:lineRule="auto"/>
              <w:jc w:val="both"/>
              <w:textAlignment w:val="baseline"/>
            </w:pPr>
            <w:r w:rsidRPr="0044346B">
              <w:t>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7E6DE5" w:rsidRPr="0044346B" w:rsidRDefault="007E6DE5" w:rsidP="007E6DE5">
      <w:pPr>
        <w:spacing w:line="360" w:lineRule="auto"/>
        <w:jc w:val="both"/>
        <w:rPr>
          <w:rFonts w:eastAsia="Calibri"/>
        </w:rPr>
      </w:pPr>
    </w:p>
    <w:p w:rsidR="007E6DE5" w:rsidRDefault="007E6DE5" w:rsidP="007E6DE5">
      <w:pPr>
        <w:spacing w:line="360" w:lineRule="auto"/>
        <w:jc w:val="both"/>
      </w:pPr>
    </w:p>
    <w:p w:rsidR="00771635" w:rsidRPr="00A32FEF" w:rsidRDefault="00771635" w:rsidP="007E6DE5">
      <w:pPr>
        <w:pStyle w:val="Ttulo1"/>
        <w:numPr>
          <w:ilvl w:val="0"/>
          <w:numId w:val="4"/>
        </w:numPr>
        <w:spacing w:before="0" w:line="360" w:lineRule="auto"/>
      </w:pPr>
      <w:bookmarkStart w:id="18" w:name="_Toc22499626"/>
      <w:r w:rsidRPr="00A32FEF">
        <w:t xml:space="preserve">Medidas </w:t>
      </w:r>
      <w:r w:rsidR="007B631A" w:rsidRPr="00A32FEF">
        <w:t>de evaluación de la programación y la práctica docente.</w:t>
      </w:r>
      <w:bookmarkEnd w:id="18"/>
    </w:p>
    <w:p w:rsidR="0060510B" w:rsidRDefault="0060510B" w:rsidP="007E6DE5">
      <w:pPr>
        <w:spacing w:line="360" w:lineRule="auto"/>
        <w:jc w:val="both"/>
      </w:pPr>
      <w:r>
        <w:t>Se realizará un análisis de la programación y de los resultados académicos en cada trimestre. A final de curso se realizará un análisis por escrito en la memoria final.</w:t>
      </w:r>
    </w:p>
    <w:p w:rsidR="0060510B" w:rsidRDefault="0060510B" w:rsidP="007E6DE5">
      <w:pPr>
        <w:spacing w:line="360" w:lineRule="auto"/>
        <w:jc w:val="both"/>
      </w:pPr>
      <w:r>
        <w:t xml:space="preserve">Se tendrán en cuenta las circunstancias del centro. Los recursos disponibles. La ratio. La existencia de desdobles y horas específicas de refuerzo. Las características del alumnado. </w:t>
      </w:r>
    </w:p>
    <w:p w:rsidR="007E6DE5" w:rsidRDefault="007E6DE5" w:rsidP="007E6DE5">
      <w:pPr>
        <w:spacing w:line="360" w:lineRule="auto"/>
        <w:jc w:val="both"/>
      </w:pPr>
    </w:p>
    <w:p w:rsidR="00C217FC" w:rsidRDefault="00C217FC" w:rsidP="007E6DE5">
      <w:pPr>
        <w:spacing w:line="360" w:lineRule="auto"/>
        <w:jc w:val="both"/>
      </w:pPr>
    </w:p>
    <w:p w:rsidR="00C217FC" w:rsidRDefault="00C217FC" w:rsidP="007E6DE5">
      <w:pPr>
        <w:spacing w:line="360" w:lineRule="auto"/>
        <w:jc w:val="both"/>
      </w:pPr>
    </w:p>
    <w:p w:rsidR="00C217FC" w:rsidRDefault="00C217FC" w:rsidP="00C217FC">
      <w:pPr>
        <w:pStyle w:val="Ttulo1"/>
        <w:numPr>
          <w:ilvl w:val="0"/>
          <w:numId w:val="4"/>
        </w:numPr>
        <w:spacing w:before="0" w:line="360" w:lineRule="auto"/>
      </w:pPr>
      <w:bookmarkStart w:id="19" w:name="_Toc22499627"/>
      <w:r>
        <w:lastRenderedPageBreak/>
        <w:t>Plan de Mejora</w:t>
      </w:r>
      <w:bookmarkEnd w:id="19"/>
    </w:p>
    <w:p w:rsidR="00C217FC" w:rsidRDefault="00C217FC" w:rsidP="00C217FC">
      <w:pPr>
        <w:rPr>
          <w:color w:val="000000"/>
          <w:sz w:val="23"/>
          <w:szCs w:val="23"/>
        </w:rPr>
      </w:pPr>
    </w:p>
    <w:p w:rsidR="00C217FC" w:rsidRDefault="00C217FC" w:rsidP="00C217FC">
      <w:pPr>
        <w:rPr>
          <w:color w:val="000000"/>
          <w:sz w:val="23"/>
          <w:szCs w:val="23"/>
        </w:rPr>
      </w:pPr>
      <w:r>
        <w:rPr>
          <w:color w:val="000000"/>
          <w:sz w:val="23"/>
          <w:szCs w:val="23"/>
        </w:rPr>
        <w:t>Dentro del Plan de Mejora del Centro para este curso la materia incidirá en los siguientes aspectos:</w:t>
      </w:r>
    </w:p>
    <w:p w:rsidR="00C217FC" w:rsidRDefault="00C217FC" w:rsidP="00C217FC"/>
    <w:tbl>
      <w:tblPr>
        <w:tblStyle w:val="24"/>
        <w:tblW w:w="8618" w:type="dxa"/>
        <w:tblInd w:w="-5" w:type="dxa"/>
        <w:tblLayout w:type="fixed"/>
        <w:tblLook w:val="0000"/>
      </w:tblPr>
      <w:tblGrid>
        <w:gridCol w:w="8618"/>
      </w:tblGrid>
      <w:tr w:rsidR="00C217FC" w:rsidTr="008E2E6E">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C217FC" w:rsidRDefault="00C217FC" w:rsidP="008E2E6E">
            <w:pPr>
              <w:tabs>
                <w:tab w:val="left" w:pos="12049"/>
              </w:tabs>
              <w:rPr>
                <w:color w:val="984806"/>
                <w:sz w:val="22"/>
                <w:szCs w:val="22"/>
              </w:rPr>
            </w:pPr>
            <w:r>
              <w:rPr>
                <w:b/>
                <w:color w:val="984806"/>
                <w:sz w:val="22"/>
                <w:szCs w:val="22"/>
              </w:rPr>
              <w:t>PLAN DE MEJORA DE LA MADUREZ Y RESPONSABILIDAD EN EL ESTUDIO</w:t>
            </w:r>
          </w:p>
        </w:tc>
      </w:tr>
      <w:tr w:rsidR="00C217FC"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C217FC" w:rsidRDefault="00C217FC" w:rsidP="008E2E6E">
            <w:pPr>
              <w:tabs>
                <w:tab w:val="left" w:pos="12049"/>
              </w:tabs>
              <w:rPr>
                <w:sz w:val="22"/>
                <w:szCs w:val="22"/>
              </w:rPr>
            </w:pPr>
            <w:r>
              <w:rPr>
                <w:b/>
                <w:sz w:val="22"/>
                <w:szCs w:val="22"/>
              </w:rPr>
              <w:t>OBJETIVO</w:t>
            </w:r>
            <w:r>
              <w:rPr>
                <w:sz w:val="22"/>
                <w:szCs w:val="22"/>
              </w:rPr>
              <w:t>: Mejorar la actitud, la participación y el hábito de trabajo diario</w:t>
            </w:r>
          </w:p>
        </w:tc>
      </w:tr>
      <w:tr w:rsidR="00C217FC"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C217FC" w:rsidRDefault="00C217FC" w:rsidP="008E2E6E">
            <w:pPr>
              <w:tabs>
                <w:tab w:val="left" w:pos="12049"/>
              </w:tabs>
              <w:rPr>
                <w:sz w:val="22"/>
                <w:szCs w:val="22"/>
              </w:rPr>
            </w:pPr>
            <w:r>
              <w:rPr>
                <w:b/>
                <w:sz w:val="22"/>
                <w:szCs w:val="22"/>
              </w:rPr>
              <w:t xml:space="preserve">INDICADOR DE </w:t>
            </w:r>
            <w:proofErr w:type="spellStart"/>
            <w:r>
              <w:rPr>
                <w:b/>
                <w:sz w:val="22"/>
                <w:szCs w:val="22"/>
              </w:rPr>
              <w:t>LOGRO:</w:t>
            </w:r>
            <w:r>
              <w:rPr>
                <w:sz w:val="22"/>
                <w:szCs w:val="22"/>
              </w:rPr>
              <w:t>Un</w:t>
            </w:r>
            <w:proofErr w:type="spellEnd"/>
            <w:r>
              <w:rPr>
                <w:sz w:val="22"/>
                <w:szCs w:val="22"/>
              </w:rPr>
              <w:t xml:space="preserve"> 15 % del alumnado mejora en actitud y hábito de trabajo respecto a la evaluación inicial</w:t>
            </w:r>
          </w:p>
        </w:tc>
      </w:tr>
    </w:tbl>
    <w:p w:rsidR="00C217FC" w:rsidRDefault="00C217FC" w:rsidP="00C217FC"/>
    <w:tbl>
      <w:tblPr>
        <w:tblStyle w:val="20"/>
        <w:tblW w:w="8618" w:type="dxa"/>
        <w:tblInd w:w="-5" w:type="dxa"/>
        <w:tblLayout w:type="fixed"/>
        <w:tblLook w:val="0000"/>
      </w:tblPr>
      <w:tblGrid>
        <w:gridCol w:w="8618"/>
      </w:tblGrid>
      <w:tr w:rsidR="00C217FC" w:rsidTr="008E2E6E">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C217FC" w:rsidRDefault="00C217FC" w:rsidP="008E2E6E">
            <w:pPr>
              <w:tabs>
                <w:tab w:val="left" w:pos="12049"/>
              </w:tabs>
              <w:rPr>
                <w:color w:val="984806"/>
                <w:sz w:val="22"/>
                <w:szCs w:val="22"/>
              </w:rPr>
            </w:pPr>
            <w:r>
              <w:rPr>
                <w:b/>
                <w:color w:val="984806"/>
                <w:sz w:val="22"/>
                <w:szCs w:val="22"/>
              </w:rPr>
              <w:t xml:space="preserve">PLAN DE MEJORA DE LA EXPRESIÓN ESCRITA EN SECUNDARIA </w:t>
            </w:r>
          </w:p>
        </w:tc>
      </w:tr>
      <w:tr w:rsidR="00C217FC"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C217FC" w:rsidRDefault="00C217FC" w:rsidP="008E2E6E">
            <w:pPr>
              <w:tabs>
                <w:tab w:val="left" w:pos="12049"/>
              </w:tabs>
              <w:rPr>
                <w:sz w:val="22"/>
                <w:szCs w:val="22"/>
              </w:rPr>
            </w:pPr>
            <w:r>
              <w:rPr>
                <w:b/>
                <w:sz w:val="22"/>
                <w:szCs w:val="22"/>
              </w:rPr>
              <w:t>OBJETIVO</w:t>
            </w:r>
            <w:r>
              <w:rPr>
                <w:sz w:val="22"/>
                <w:szCs w:val="22"/>
              </w:rPr>
              <w:t>: Mejorar significativamente la expresión escrita en relación a la evaluación inicial (claridad, coherencia, vocabulario, fluidez, ortografía, …)</w:t>
            </w:r>
          </w:p>
        </w:tc>
      </w:tr>
      <w:tr w:rsidR="00C217FC"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C217FC" w:rsidRDefault="00C217FC" w:rsidP="008E2E6E">
            <w:pPr>
              <w:tabs>
                <w:tab w:val="left" w:pos="12049"/>
              </w:tabs>
              <w:rPr>
                <w:sz w:val="22"/>
                <w:szCs w:val="22"/>
              </w:rPr>
            </w:pPr>
            <w:r>
              <w:rPr>
                <w:b/>
                <w:sz w:val="22"/>
                <w:szCs w:val="22"/>
              </w:rPr>
              <w:t>INDICADOR DE LOGRO:</w:t>
            </w:r>
            <w:r>
              <w:rPr>
                <w:sz w:val="22"/>
                <w:szCs w:val="22"/>
              </w:rPr>
              <w:t xml:space="preserve"> El 20 % del alumnado mejora significativamente (más de 10 %) en su expresión escrita respecto a rúbrica de evaluación inicial</w:t>
            </w:r>
          </w:p>
        </w:tc>
      </w:tr>
      <w:tr w:rsidR="00C217FC"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C217FC" w:rsidRDefault="00C217FC" w:rsidP="008E2E6E">
            <w:pPr>
              <w:tabs>
                <w:tab w:val="left" w:pos="12049"/>
              </w:tabs>
              <w:rPr>
                <w:b/>
                <w:sz w:val="22"/>
                <w:szCs w:val="22"/>
              </w:rPr>
            </w:pPr>
            <w:r>
              <w:rPr>
                <w:b/>
                <w:sz w:val="22"/>
                <w:szCs w:val="22"/>
              </w:rPr>
              <w:t>OBJETIVO</w:t>
            </w:r>
            <w:r>
              <w:rPr>
                <w:sz w:val="22"/>
                <w:szCs w:val="22"/>
              </w:rPr>
              <w:t>: Mejorar significativamente la expresión oral en relación a la evaluación inicial (se atreven, claridad, coherencia, vocabulario, fluidez, …)</w:t>
            </w:r>
          </w:p>
        </w:tc>
      </w:tr>
      <w:tr w:rsidR="00C217FC"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C217FC" w:rsidRDefault="00C217FC" w:rsidP="008E2E6E">
            <w:pPr>
              <w:tabs>
                <w:tab w:val="left" w:pos="12049"/>
              </w:tabs>
              <w:rPr>
                <w:b/>
                <w:sz w:val="22"/>
                <w:szCs w:val="22"/>
              </w:rPr>
            </w:pPr>
            <w:r>
              <w:rPr>
                <w:b/>
                <w:sz w:val="22"/>
                <w:szCs w:val="22"/>
              </w:rPr>
              <w:t>INDICADOR DE LOGRO:</w:t>
            </w:r>
            <w:r>
              <w:rPr>
                <w:sz w:val="22"/>
                <w:szCs w:val="22"/>
              </w:rPr>
              <w:t xml:space="preserve"> El 20 % del alumnado de ESO (excluidos absentistas) mejora significativamente (más de 10 %) en iniciativa y participación, claridad, estructuración de ideas, orden y competencias persuasivas.</w:t>
            </w:r>
          </w:p>
        </w:tc>
      </w:tr>
    </w:tbl>
    <w:p w:rsidR="00C217FC" w:rsidRDefault="00C217FC" w:rsidP="00C217FC"/>
    <w:tbl>
      <w:tblPr>
        <w:tblStyle w:val="13"/>
        <w:tblW w:w="8618" w:type="dxa"/>
        <w:tblInd w:w="-5" w:type="dxa"/>
        <w:tblLayout w:type="fixed"/>
        <w:tblLook w:val="0000"/>
      </w:tblPr>
      <w:tblGrid>
        <w:gridCol w:w="8618"/>
      </w:tblGrid>
      <w:tr w:rsidR="00C217FC" w:rsidTr="008E2E6E">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C217FC" w:rsidRDefault="00C217FC" w:rsidP="008E2E6E">
            <w:pPr>
              <w:tabs>
                <w:tab w:val="left" w:pos="12049"/>
              </w:tabs>
              <w:rPr>
                <w:color w:val="984806"/>
                <w:sz w:val="22"/>
                <w:szCs w:val="22"/>
              </w:rPr>
            </w:pPr>
            <w:r>
              <w:rPr>
                <w:b/>
                <w:color w:val="984806"/>
                <w:sz w:val="22"/>
                <w:szCs w:val="22"/>
              </w:rPr>
              <w:t>PLAN DE MEJORA DE LA LECTURA Y COMPRENSIÓN LECTORA</w:t>
            </w:r>
          </w:p>
        </w:tc>
      </w:tr>
    </w:tbl>
    <w:tbl>
      <w:tblPr>
        <w:tblStyle w:val="12"/>
        <w:tblW w:w="8618" w:type="dxa"/>
        <w:tblInd w:w="-5" w:type="dxa"/>
        <w:tblLayout w:type="fixed"/>
        <w:tblLook w:val="0000"/>
      </w:tblPr>
      <w:tblGrid>
        <w:gridCol w:w="8618"/>
      </w:tblGrid>
      <w:tr w:rsidR="00C217FC"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C217FC" w:rsidRDefault="00C217FC" w:rsidP="008E2E6E">
            <w:pPr>
              <w:tabs>
                <w:tab w:val="left" w:pos="12049"/>
              </w:tabs>
              <w:rPr>
                <w:sz w:val="22"/>
                <w:szCs w:val="22"/>
              </w:rPr>
            </w:pPr>
            <w:r>
              <w:rPr>
                <w:b/>
                <w:sz w:val="22"/>
                <w:szCs w:val="22"/>
              </w:rPr>
              <w:t>OBJETIVO</w:t>
            </w:r>
            <w:r>
              <w:rPr>
                <w:sz w:val="22"/>
                <w:szCs w:val="22"/>
              </w:rPr>
              <w:t>: Mejorar significativamente la comprensión lectora en relación a la evaluación inicial</w:t>
            </w:r>
          </w:p>
        </w:tc>
      </w:tr>
      <w:tr w:rsidR="00C217FC"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C217FC" w:rsidRDefault="00C217FC" w:rsidP="008E2E6E">
            <w:pPr>
              <w:tabs>
                <w:tab w:val="left" w:pos="12049"/>
              </w:tabs>
              <w:rPr>
                <w:sz w:val="22"/>
                <w:szCs w:val="22"/>
              </w:rPr>
            </w:pPr>
            <w:r>
              <w:rPr>
                <w:b/>
                <w:sz w:val="22"/>
                <w:szCs w:val="22"/>
              </w:rPr>
              <w:t>INDICADOR DE LOGRO:</w:t>
            </w:r>
            <w:r>
              <w:rPr>
                <w:sz w:val="22"/>
                <w:szCs w:val="22"/>
              </w:rPr>
              <w:t xml:space="preserve"> El 20 % del alumnado de ESO (excluidos absentistas) mejora significativamente (más de 10 %) en velocidad lectora, entonación, y comprensión lectora. </w:t>
            </w:r>
          </w:p>
        </w:tc>
      </w:tr>
    </w:tbl>
    <w:p w:rsidR="00C217FC" w:rsidRDefault="00C217FC" w:rsidP="00C217FC"/>
    <w:tbl>
      <w:tblPr>
        <w:tblStyle w:val="8"/>
        <w:tblW w:w="8618" w:type="dxa"/>
        <w:tblInd w:w="-5" w:type="dxa"/>
        <w:tblLayout w:type="fixed"/>
        <w:tblLook w:val="0000"/>
      </w:tblPr>
      <w:tblGrid>
        <w:gridCol w:w="8618"/>
      </w:tblGrid>
      <w:tr w:rsidR="00C217FC" w:rsidTr="008E2E6E">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C217FC" w:rsidRDefault="00C217FC" w:rsidP="008E2E6E">
            <w:pPr>
              <w:tabs>
                <w:tab w:val="left" w:pos="12049"/>
              </w:tabs>
              <w:rPr>
                <w:color w:val="984806"/>
                <w:sz w:val="22"/>
                <w:szCs w:val="22"/>
              </w:rPr>
            </w:pPr>
            <w:r>
              <w:rPr>
                <w:b/>
                <w:color w:val="984806"/>
                <w:sz w:val="22"/>
                <w:szCs w:val="22"/>
              </w:rPr>
              <w:t>TÉCNICAS DE TRABAJO INTELECTUAL</w:t>
            </w:r>
          </w:p>
        </w:tc>
      </w:tr>
    </w:tbl>
    <w:tbl>
      <w:tblPr>
        <w:tblStyle w:val="7"/>
        <w:tblW w:w="8618" w:type="dxa"/>
        <w:tblInd w:w="-5" w:type="dxa"/>
        <w:tblLayout w:type="fixed"/>
        <w:tblLook w:val="0000"/>
      </w:tblPr>
      <w:tblGrid>
        <w:gridCol w:w="8618"/>
      </w:tblGrid>
      <w:tr w:rsidR="00C217FC"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C217FC" w:rsidRDefault="00C217FC" w:rsidP="008E2E6E">
            <w:pPr>
              <w:tabs>
                <w:tab w:val="left" w:pos="12049"/>
              </w:tabs>
              <w:rPr>
                <w:sz w:val="22"/>
                <w:szCs w:val="22"/>
              </w:rPr>
            </w:pPr>
            <w:r>
              <w:rPr>
                <w:b/>
                <w:sz w:val="22"/>
                <w:szCs w:val="22"/>
              </w:rPr>
              <w:t>OBJETIVO</w:t>
            </w:r>
            <w:r>
              <w:rPr>
                <w:sz w:val="22"/>
                <w:szCs w:val="22"/>
              </w:rPr>
              <w:t>: Iniciarse en el uso de técnicas de trabajo intelectual</w:t>
            </w:r>
          </w:p>
        </w:tc>
      </w:tr>
      <w:tr w:rsidR="00C217FC"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C217FC" w:rsidRDefault="00C217FC" w:rsidP="008E2E6E">
            <w:pPr>
              <w:tabs>
                <w:tab w:val="left" w:pos="12049"/>
              </w:tabs>
              <w:rPr>
                <w:sz w:val="22"/>
                <w:szCs w:val="22"/>
              </w:rPr>
            </w:pPr>
            <w:bookmarkStart w:id="20" w:name="_35nkun2" w:colFirst="0" w:colLast="0"/>
            <w:bookmarkEnd w:id="20"/>
            <w:r>
              <w:rPr>
                <w:b/>
                <w:sz w:val="22"/>
                <w:szCs w:val="22"/>
              </w:rPr>
              <w:t>INDICADOR DE LOGRO:</w:t>
            </w:r>
            <w:r>
              <w:rPr>
                <w:sz w:val="22"/>
                <w:szCs w:val="22"/>
              </w:rPr>
              <w:t xml:space="preserve"> El 30 % del alumnado de ESO (excluidos absentistas) entiende y utiliza adecuadamente los mapas conceptuales</w:t>
            </w:r>
          </w:p>
        </w:tc>
      </w:tr>
    </w:tbl>
    <w:p w:rsidR="00C217FC" w:rsidRDefault="00C217FC" w:rsidP="00C217FC"/>
    <w:tbl>
      <w:tblPr>
        <w:tblStyle w:val="18"/>
        <w:tblW w:w="8618" w:type="dxa"/>
        <w:tblInd w:w="-5" w:type="dxa"/>
        <w:tblLayout w:type="fixed"/>
        <w:tblLook w:val="0000"/>
      </w:tblPr>
      <w:tblGrid>
        <w:gridCol w:w="8618"/>
      </w:tblGrid>
      <w:tr w:rsidR="00C217FC" w:rsidTr="008E2E6E">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C217FC" w:rsidRDefault="00C217FC" w:rsidP="008E2E6E">
            <w:pPr>
              <w:tabs>
                <w:tab w:val="left" w:pos="12049"/>
              </w:tabs>
              <w:rPr>
                <w:color w:val="984806"/>
                <w:sz w:val="22"/>
                <w:szCs w:val="22"/>
              </w:rPr>
            </w:pPr>
            <w:r>
              <w:rPr>
                <w:b/>
                <w:color w:val="984806"/>
                <w:sz w:val="22"/>
                <w:szCs w:val="22"/>
              </w:rPr>
              <w:t>INICIACIÓN A LA COMUNICACIÓN AUDIOVISUAL</w:t>
            </w:r>
          </w:p>
        </w:tc>
      </w:tr>
    </w:tbl>
    <w:tbl>
      <w:tblPr>
        <w:tblStyle w:val="17"/>
        <w:tblW w:w="8618" w:type="dxa"/>
        <w:tblInd w:w="-5" w:type="dxa"/>
        <w:tblLayout w:type="fixed"/>
        <w:tblLook w:val="0000"/>
      </w:tblPr>
      <w:tblGrid>
        <w:gridCol w:w="8618"/>
      </w:tblGrid>
      <w:tr w:rsidR="00C217FC"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C217FC" w:rsidRDefault="00C217FC" w:rsidP="008E2E6E">
            <w:pPr>
              <w:tabs>
                <w:tab w:val="left" w:pos="12049"/>
              </w:tabs>
              <w:rPr>
                <w:sz w:val="22"/>
                <w:szCs w:val="22"/>
              </w:rPr>
            </w:pPr>
            <w:r>
              <w:rPr>
                <w:b/>
                <w:sz w:val="22"/>
                <w:szCs w:val="22"/>
              </w:rPr>
              <w:t>OBJETIVO</w:t>
            </w:r>
            <w:r>
              <w:rPr>
                <w:sz w:val="22"/>
                <w:szCs w:val="22"/>
              </w:rPr>
              <w:t xml:space="preserve">: Iniciar al alumnado en el conocimiento y uso del lenguaje audiovisual </w:t>
            </w:r>
          </w:p>
        </w:tc>
      </w:tr>
      <w:tr w:rsidR="00C217FC"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C217FC" w:rsidRDefault="00C217FC" w:rsidP="008E2E6E">
            <w:pPr>
              <w:tabs>
                <w:tab w:val="left" w:pos="12049"/>
              </w:tabs>
              <w:rPr>
                <w:sz w:val="22"/>
                <w:szCs w:val="22"/>
              </w:rPr>
            </w:pPr>
            <w:r>
              <w:rPr>
                <w:b/>
                <w:sz w:val="22"/>
                <w:szCs w:val="22"/>
              </w:rPr>
              <w:t>INDICADOR DE LOGRO:</w:t>
            </w:r>
            <w:r>
              <w:rPr>
                <w:sz w:val="22"/>
                <w:szCs w:val="22"/>
              </w:rPr>
              <w:t xml:space="preserve"> El 10 % del alumnado de ESO (excluidos absentistas) entiende y utiliza de forma sencilla algún recurso audiovisual para sensibilizar o comunicar ideas o experiencias </w:t>
            </w:r>
          </w:p>
        </w:tc>
      </w:tr>
    </w:tbl>
    <w:p w:rsidR="00C217FC" w:rsidRDefault="00C217FC" w:rsidP="00C217FC"/>
    <w:p w:rsidR="00C217FC" w:rsidRDefault="00C217FC" w:rsidP="007E6DE5">
      <w:pPr>
        <w:spacing w:line="360" w:lineRule="auto"/>
        <w:jc w:val="both"/>
      </w:pPr>
    </w:p>
    <w:p w:rsidR="00037242" w:rsidRPr="00A32FEF" w:rsidRDefault="00037242" w:rsidP="00C217FC">
      <w:pPr>
        <w:pStyle w:val="Ttulo1"/>
        <w:numPr>
          <w:ilvl w:val="0"/>
          <w:numId w:val="4"/>
        </w:numPr>
        <w:spacing w:before="0" w:line="360" w:lineRule="auto"/>
      </w:pPr>
      <w:bookmarkStart w:id="21" w:name="_Toc22499628"/>
      <w:r w:rsidRPr="00A32FEF">
        <w:t>ANEXO I</w:t>
      </w:r>
      <w:bookmarkEnd w:id="21"/>
    </w:p>
    <w:p w:rsidR="00A32FEF" w:rsidRDefault="00A32FEF" w:rsidP="007E6DE5">
      <w:pPr>
        <w:spacing w:line="360" w:lineRule="auto"/>
      </w:pPr>
    </w:p>
    <w:p w:rsidR="0060510B" w:rsidRPr="0044346B" w:rsidRDefault="00037242" w:rsidP="007E6DE5">
      <w:pPr>
        <w:spacing w:line="360" w:lineRule="auto"/>
        <w:jc w:val="both"/>
      </w:pPr>
      <w:r w:rsidRPr="0044346B">
        <w:t>Cuadro que relaciona los contenidos. Criterios de evaluación y estándares de aprendizaje</w:t>
      </w:r>
      <w:r w:rsidR="00F21D2F" w:rsidRPr="0044346B">
        <w:t>, los instrumentos de evaluación y las competencias clave.</w:t>
      </w:r>
    </w:p>
    <w:p w:rsidR="00F21D2F" w:rsidRPr="0044346B" w:rsidRDefault="00F21D2F" w:rsidP="007E6DE5">
      <w:pPr>
        <w:spacing w:line="360" w:lineRule="auto"/>
        <w:jc w:val="both"/>
        <w:sectPr w:rsidR="00F21D2F" w:rsidRPr="0044346B" w:rsidSect="00FE7AFA">
          <w:headerReference w:type="default" r:id="rId9"/>
          <w:footerReference w:type="default" r:id="rId10"/>
          <w:pgSz w:w="11906" w:h="16838"/>
          <w:pgMar w:top="1417" w:right="1701" w:bottom="1417" w:left="1701" w:header="708" w:footer="708" w:gutter="0"/>
          <w:cols w:space="708"/>
          <w:docGrid w:linePitch="360"/>
        </w:sectPr>
      </w:pPr>
    </w:p>
    <w:p w:rsidR="00A407AF" w:rsidRDefault="00342670" w:rsidP="007E6DE5">
      <w:pPr>
        <w:spacing w:line="360" w:lineRule="auto"/>
      </w:pPr>
      <w:r>
        <w:lastRenderedPageBreak/>
        <w:t>En cada Unidad Didáctica se aplicarán los siguientes criterios de evaluación atendiendo al Interés, Esfuerzo y Trabajo:</w:t>
      </w:r>
    </w:p>
    <w:p w:rsidR="00342670" w:rsidRDefault="00342670" w:rsidP="007E6DE5">
      <w:pPr>
        <w:spacing w:line="360" w:lineRule="auto"/>
      </w:pPr>
    </w:p>
    <w:tbl>
      <w:tblPr>
        <w:tblStyle w:val="Tablaconcuadrcula"/>
        <w:tblW w:w="14283" w:type="dxa"/>
        <w:tblLook w:val="04A0"/>
      </w:tblPr>
      <w:tblGrid>
        <w:gridCol w:w="2074"/>
        <w:gridCol w:w="2996"/>
        <w:gridCol w:w="3572"/>
        <w:gridCol w:w="2977"/>
        <w:gridCol w:w="2664"/>
      </w:tblGrid>
      <w:tr w:rsidR="00342670" w:rsidRPr="00C6315A" w:rsidTr="00342670">
        <w:tc>
          <w:tcPr>
            <w:tcW w:w="2074" w:type="dxa"/>
            <w:tcBorders>
              <w:top w:val="single" w:sz="4" w:space="0" w:color="auto"/>
              <w:left w:val="single" w:sz="4" w:space="0" w:color="auto"/>
              <w:bottom w:val="single" w:sz="4" w:space="0" w:color="auto"/>
              <w:right w:val="single" w:sz="4" w:space="0" w:color="auto"/>
            </w:tcBorders>
            <w:shd w:val="clear" w:color="auto" w:fill="auto"/>
          </w:tcPr>
          <w:p w:rsidR="00342670" w:rsidRDefault="00342670" w:rsidP="007E6DE5">
            <w:pPr>
              <w:autoSpaceDN w:val="0"/>
              <w:adjustRightInd w:val="0"/>
              <w:spacing w:line="360" w:lineRule="auto"/>
              <w:ind w:left="360"/>
              <w:jc w:val="center"/>
              <w:rPr>
                <w:rFonts w:eastAsia="Calibri"/>
                <w:b/>
                <w:color w:val="000000"/>
              </w:rPr>
            </w:pPr>
          </w:p>
          <w:p w:rsidR="00342670" w:rsidRPr="00C6315A" w:rsidRDefault="00342670" w:rsidP="007E6DE5">
            <w:pPr>
              <w:autoSpaceDN w:val="0"/>
              <w:adjustRightInd w:val="0"/>
              <w:spacing w:line="360" w:lineRule="auto"/>
              <w:rPr>
                <w:rFonts w:eastAsia="Calibri"/>
                <w:b/>
                <w:color w:val="000000"/>
              </w:rPr>
            </w:pPr>
          </w:p>
        </w:tc>
        <w:tc>
          <w:tcPr>
            <w:tcW w:w="12209" w:type="dxa"/>
            <w:gridSpan w:val="4"/>
            <w:tcBorders>
              <w:top w:val="single" w:sz="4" w:space="0" w:color="auto"/>
              <w:left w:val="single" w:sz="4" w:space="0" w:color="auto"/>
              <w:bottom w:val="single" w:sz="4" w:space="0" w:color="auto"/>
              <w:right w:val="single" w:sz="4" w:space="0" w:color="auto"/>
            </w:tcBorders>
            <w:shd w:val="clear" w:color="auto" w:fill="auto"/>
          </w:tcPr>
          <w:p w:rsidR="00342670" w:rsidRPr="00C6315A" w:rsidRDefault="00342670" w:rsidP="007E6DE5">
            <w:pPr>
              <w:autoSpaceDN w:val="0"/>
              <w:adjustRightInd w:val="0"/>
              <w:spacing w:line="360" w:lineRule="auto"/>
              <w:ind w:left="360"/>
              <w:jc w:val="center"/>
              <w:rPr>
                <w:rFonts w:eastAsia="Calibri"/>
                <w:b/>
                <w:color w:val="000000"/>
              </w:rPr>
            </w:pPr>
            <w:r>
              <w:rPr>
                <w:rFonts w:eastAsia="Calibri"/>
                <w:b/>
                <w:color w:val="000000"/>
              </w:rPr>
              <w:t>INTERÉS, ESFUERZO Y TRABAJO SECUNDARIA</w:t>
            </w:r>
          </w:p>
          <w:p w:rsidR="00342670" w:rsidRPr="00C6315A" w:rsidRDefault="00342670" w:rsidP="007E6DE5">
            <w:pPr>
              <w:autoSpaceDN w:val="0"/>
              <w:adjustRightInd w:val="0"/>
              <w:spacing w:line="360" w:lineRule="auto"/>
              <w:ind w:left="360"/>
              <w:jc w:val="center"/>
              <w:rPr>
                <w:rFonts w:eastAsia="Calibri"/>
                <w:b/>
                <w:color w:val="000000"/>
              </w:rPr>
            </w:pPr>
          </w:p>
        </w:tc>
      </w:tr>
      <w:tr w:rsidR="00342670" w:rsidRPr="00C6315A" w:rsidTr="00342670">
        <w:tc>
          <w:tcPr>
            <w:tcW w:w="2074" w:type="dxa"/>
            <w:tcBorders>
              <w:top w:val="single" w:sz="4" w:space="0" w:color="auto"/>
              <w:left w:val="single" w:sz="4" w:space="0" w:color="auto"/>
              <w:bottom w:val="single" w:sz="4" w:space="0" w:color="auto"/>
              <w:right w:val="single" w:sz="4" w:space="0" w:color="auto"/>
            </w:tcBorders>
            <w:hideMark/>
          </w:tcPr>
          <w:p w:rsidR="00342670" w:rsidRPr="00C6315A" w:rsidRDefault="00342670" w:rsidP="007E6DE5">
            <w:pPr>
              <w:spacing w:line="360" w:lineRule="auto"/>
            </w:pPr>
            <w:r w:rsidRPr="00C6315A">
              <w:t>CONTENIDO</w:t>
            </w:r>
          </w:p>
        </w:tc>
        <w:tc>
          <w:tcPr>
            <w:tcW w:w="2996" w:type="dxa"/>
            <w:tcBorders>
              <w:top w:val="single" w:sz="4" w:space="0" w:color="auto"/>
              <w:left w:val="single" w:sz="4" w:space="0" w:color="auto"/>
              <w:bottom w:val="single" w:sz="4" w:space="0" w:color="auto"/>
              <w:right w:val="single" w:sz="4" w:space="0" w:color="auto"/>
            </w:tcBorders>
            <w:hideMark/>
          </w:tcPr>
          <w:p w:rsidR="00342670" w:rsidRPr="00C6315A" w:rsidRDefault="00342670" w:rsidP="007E6DE5">
            <w:pPr>
              <w:spacing w:line="360" w:lineRule="auto"/>
            </w:pPr>
            <w:r w:rsidRPr="00C6315A">
              <w:t>CRITERIO DE EVALUACIÓN</w:t>
            </w:r>
          </w:p>
        </w:tc>
        <w:tc>
          <w:tcPr>
            <w:tcW w:w="3572" w:type="dxa"/>
            <w:tcBorders>
              <w:top w:val="single" w:sz="4" w:space="0" w:color="auto"/>
              <w:left w:val="single" w:sz="4" w:space="0" w:color="auto"/>
              <w:bottom w:val="single" w:sz="4" w:space="0" w:color="auto"/>
              <w:right w:val="single" w:sz="4" w:space="0" w:color="auto"/>
            </w:tcBorders>
            <w:hideMark/>
          </w:tcPr>
          <w:p w:rsidR="00342670" w:rsidRPr="00C6315A" w:rsidRDefault="00342670" w:rsidP="007E6DE5">
            <w:pPr>
              <w:autoSpaceDN w:val="0"/>
              <w:adjustRightInd w:val="0"/>
              <w:spacing w:line="360" w:lineRule="auto"/>
              <w:ind w:left="360"/>
              <w:rPr>
                <w:rFonts w:eastAsia="Calibri"/>
                <w:color w:val="000000"/>
              </w:rPr>
            </w:pPr>
            <w:r w:rsidRPr="00C6315A">
              <w:rPr>
                <w:rFonts w:eastAsia="Calibri"/>
                <w:color w:val="000000"/>
              </w:rPr>
              <w:t>ESTÁNDARES</w:t>
            </w:r>
          </w:p>
        </w:tc>
        <w:tc>
          <w:tcPr>
            <w:tcW w:w="2977" w:type="dxa"/>
            <w:tcBorders>
              <w:top w:val="single" w:sz="4" w:space="0" w:color="auto"/>
              <w:left w:val="single" w:sz="4" w:space="0" w:color="auto"/>
              <w:bottom w:val="single" w:sz="4" w:space="0" w:color="auto"/>
              <w:right w:val="single" w:sz="4" w:space="0" w:color="auto"/>
            </w:tcBorders>
          </w:tcPr>
          <w:p w:rsidR="00342670" w:rsidRPr="00C6315A" w:rsidRDefault="00342670" w:rsidP="007E6DE5">
            <w:pPr>
              <w:autoSpaceDN w:val="0"/>
              <w:adjustRightInd w:val="0"/>
              <w:spacing w:line="360" w:lineRule="auto"/>
              <w:ind w:left="360"/>
              <w:rPr>
                <w:rFonts w:eastAsia="Calibri"/>
                <w:color w:val="000000"/>
              </w:rPr>
            </w:pPr>
            <w:r w:rsidRPr="00C6315A">
              <w:rPr>
                <w:rFonts w:eastAsia="Calibri"/>
                <w:color w:val="000000"/>
              </w:rPr>
              <w:t>NIVEL DE DESEMPEÑO MÍNIMO</w:t>
            </w:r>
          </w:p>
        </w:tc>
        <w:tc>
          <w:tcPr>
            <w:tcW w:w="2664" w:type="dxa"/>
            <w:tcBorders>
              <w:top w:val="single" w:sz="4" w:space="0" w:color="auto"/>
              <w:left w:val="single" w:sz="4" w:space="0" w:color="auto"/>
              <w:bottom w:val="single" w:sz="4" w:space="0" w:color="auto"/>
              <w:right w:val="single" w:sz="4" w:space="0" w:color="auto"/>
            </w:tcBorders>
          </w:tcPr>
          <w:p w:rsidR="00342670" w:rsidRPr="00C6315A" w:rsidRDefault="00342670" w:rsidP="007E6DE5">
            <w:pPr>
              <w:autoSpaceDN w:val="0"/>
              <w:adjustRightInd w:val="0"/>
              <w:spacing w:line="360" w:lineRule="auto"/>
              <w:ind w:left="360"/>
              <w:rPr>
                <w:rFonts w:eastAsia="Calibri"/>
                <w:color w:val="000000"/>
              </w:rPr>
            </w:pPr>
            <w:r w:rsidRPr="00C6315A">
              <w:rPr>
                <w:rFonts w:eastAsia="Calibri"/>
                <w:color w:val="000000"/>
              </w:rPr>
              <w:t>INSTRUMENTO Y CRITERIO DE CALIFICACIÓN</w:t>
            </w:r>
          </w:p>
        </w:tc>
      </w:tr>
      <w:tr w:rsidR="00342670" w:rsidRPr="00C6315A" w:rsidTr="00342670">
        <w:trPr>
          <w:trHeight w:val="1245"/>
        </w:trPr>
        <w:tc>
          <w:tcPr>
            <w:tcW w:w="2074" w:type="dxa"/>
            <w:vMerge w:val="restart"/>
            <w:tcBorders>
              <w:top w:val="single" w:sz="4" w:space="0" w:color="auto"/>
              <w:left w:val="single" w:sz="4" w:space="0" w:color="auto"/>
              <w:right w:val="single" w:sz="4" w:space="0" w:color="auto"/>
            </w:tcBorders>
          </w:tcPr>
          <w:p w:rsidR="00342670" w:rsidRPr="00C6315A" w:rsidRDefault="00342670" w:rsidP="007E6DE5">
            <w:pPr>
              <w:spacing w:line="360" w:lineRule="auto"/>
            </w:pPr>
            <w:bookmarkStart w:id="22" w:name="_Hlk512067524"/>
          </w:p>
          <w:p w:rsidR="00342670" w:rsidRPr="00C6315A" w:rsidRDefault="00342670" w:rsidP="007E6DE5">
            <w:pPr>
              <w:spacing w:line="360" w:lineRule="auto"/>
            </w:pPr>
            <w:r w:rsidRPr="00C6315A">
              <w:t>ACTITUD EN CLASE</w:t>
            </w:r>
          </w:p>
          <w:p w:rsidR="00342670" w:rsidRPr="00C6315A" w:rsidRDefault="00342670" w:rsidP="007E6DE5">
            <w:pPr>
              <w:spacing w:line="360" w:lineRule="auto"/>
            </w:pPr>
          </w:p>
          <w:p w:rsidR="00342670" w:rsidRPr="00C6315A" w:rsidRDefault="00342670" w:rsidP="007E6DE5">
            <w:pPr>
              <w:spacing w:line="360" w:lineRule="auto"/>
            </w:pPr>
          </w:p>
          <w:p w:rsidR="00342670" w:rsidRPr="00C6315A" w:rsidRDefault="00342670" w:rsidP="007E6DE5">
            <w:pPr>
              <w:spacing w:line="360" w:lineRule="auto"/>
            </w:pPr>
          </w:p>
        </w:tc>
        <w:tc>
          <w:tcPr>
            <w:tcW w:w="2996" w:type="dxa"/>
            <w:vMerge w:val="restart"/>
            <w:tcBorders>
              <w:top w:val="single" w:sz="4" w:space="0" w:color="auto"/>
              <w:left w:val="single" w:sz="4" w:space="0" w:color="auto"/>
              <w:right w:val="single" w:sz="4" w:space="0" w:color="auto"/>
            </w:tcBorders>
            <w:hideMark/>
          </w:tcPr>
          <w:p w:rsidR="00342670" w:rsidRPr="00C6315A" w:rsidRDefault="00342670" w:rsidP="00591925">
            <w:pPr>
              <w:numPr>
                <w:ilvl w:val="0"/>
                <w:numId w:val="6"/>
              </w:numPr>
              <w:autoSpaceDN w:val="0"/>
              <w:adjustRightInd w:val="0"/>
              <w:spacing w:line="360" w:lineRule="auto"/>
              <w:rPr>
                <w:rFonts w:eastAsia="Calibri"/>
                <w:color w:val="000000"/>
              </w:rPr>
            </w:pPr>
            <w:r w:rsidRPr="00C6315A">
              <w:rPr>
                <w:rFonts w:eastAsia="Calibri"/>
                <w:color w:val="000000"/>
              </w:rPr>
              <w:t>Mostrar una actitud positiva hacia la asignatura y correcta y respetuosa con compañeros y docentes.</w:t>
            </w:r>
          </w:p>
          <w:p w:rsidR="00342670" w:rsidRPr="00C6315A" w:rsidRDefault="00342670" w:rsidP="007E6DE5">
            <w:pPr>
              <w:autoSpaceDN w:val="0"/>
              <w:adjustRightInd w:val="0"/>
              <w:spacing w:line="360" w:lineRule="auto"/>
              <w:rPr>
                <w:rFonts w:eastAsia="Calibri"/>
                <w:color w:val="000000"/>
              </w:rPr>
            </w:pPr>
          </w:p>
          <w:p w:rsidR="00342670" w:rsidRDefault="00342670" w:rsidP="007E6DE5">
            <w:pPr>
              <w:autoSpaceDN w:val="0"/>
              <w:adjustRightInd w:val="0"/>
              <w:spacing w:line="360" w:lineRule="auto"/>
              <w:rPr>
                <w:rFonts w:eastAsia="Calibri"/>
                <w:color w:val="000000"/>
              </w:rPr>
            </w:pPr>
          </w:p>
          <w:p w:rsidR="00342670" w:rsidRDefault="00342670" w:rsidP="007E6DE5">
            <w:pPr>
              <w:autoSpaceDN w:val="0"/>
              <w:adjustRightInd w:val="0"/>
              <w:spacing w:line="360" w:lineRule="auto"/>
              <w:rPr>
                <w:rFonts w:eastAsia="Calibri"/>
                <w:color w:val="000000"/>
              </w:rPr>
            </w:pPr>
          </w:p>
          <w:p w:rsidR="00342670" w:rsidRDefault="00342670" w:rsidP="007E6DE5">
            <w:pPr>
              <w:autoSpaceDN w:val="0"/>
              <w:adjustRightInd w:val="0"/>
              <w:spacing w:line="360" w:lineRule="auto"/>
              <w:rPr>
                <w:rFonts w:eastAsia="Calibri"/>
                <w:color w:val="000000"/>
              </w:rPr>
            </w:pPr>
          </w:p>
          <w:p w:rsidR="00342670" w:rsidRDefault="00342670" w:rsidP="007E6DE5">
            <w:pPr>
              <w:autoSpaceDN w:val="0"/>
              <w:adjustRightInd w:val="0"/>
              <w:spacing w:line="360" w:lineRule="auto"/>
              <w:rPr>
                <w:rFonts w:eastAsia="Calibri"/>
                <w:color w:val="000000"/>
              </w:rPr>
            </w:pPr>
          </w:p>
          <w:p w:rsidR="00342670" w:rsidRDefault="00342670" w:rsidP="007E6DE5">
            <w:pPr>
              <w:autoSpaceDN w:val="0"/>
              <w:adjustRightInd w:val="0"/>
              <w:spacing w:line="360" w:lineRule="auto"/>
              <w:rPr>
                <w:rFonts w:eastAsia="Calibri"/>
                <w:color w:val="000000"/>
              </w:rPr>
            </w:pPr>
          </w:p>
          <w:p w:rsidR="00342670" w:rsidRPr="00C6315A" w:rsidRDefault="00342670" w:rsidP="007E6DE5">
            <w:pPr>
              <w:autoSpaceDN w:val="0"/>
              <w:adjustRightInd w:val="0"/>
              <w:spacing w:line="360" w:lineRule="auto"/>
              <w:rPr>
                <w:rFonts w:eastAsia="Calibri"/>
                <w:color w:val="000000"/>
              </w:rPr>
            </w:pPr>
          </w:p>
          <w:p w:rsidR="00342670" w:rsidRPr="00C6315A" w:rsidRDefault="00342670" w:rsidP="00591925">
            <w:pPr>
              <w:numPr>
                <w:ilvl w:val="0"/>
                <w:numId w:val="6"/>
              </w:numPr>
              <w:autoSpaceDN w:val="0"/>
              <w:adjustRightInd w:val="0"/>
              <w:spacing w:line="360" w:lineRule="auto"/>
              <w:rPr>
                <w:rFonts w:eastAsia="Calibri"/>
                <w:color w:val="000000"/>
              </w:rPr>
            </w:pPr>
            <w:r w:rsidRPr="00C6315A">
              <w:rPr>
                <w:rFonts w:eastAsia="Calibri"/>
                <w:color w:val="000000"/>
              </w:rPr>
              <w:t xml:space="preserve">Asumir con responsabilidad las </w:t>
            </w:r>
            <w:r w:rsidRPr="00C6315A">
              <w:rPr>
                <w:rFonts w:eastAsia="Calibri"/>
                <w:color w:val="000000"/>
              </w:rPr>
              <w:lastRenderedPageBreak/>
              <w:t>exigencias propias de su estudio, trabajando de modo regular tanto individualmente como en grupo y participando positivamente en la dinámica del aula</w:t>
            </w:r>
          </w:p>
        </w:tc>
        <w:tc>
          <w:tcPr>
            <w:tcW w:w="3572" w:type="dxa"/>
            <w:tcBorders>
              <w:top w:val="single" w:sz="4" w:space="0" w:color="auto"/>
              <w:left w:val="single" w:sz="4" w:space="0" w:color="auto"/>
              <w:bottom w:val="single" w:sz="4" w:space="0" w:color="auto"/>
              <w:right w:val="single" w:sz="4" w:space="0" w:color="auto"/>
            </w:tcBorders>
            <w:hideMark/>
          </w:tcPr>
          <w:p w:rsidR="00342670" w:rsidRPr="00C6315A" w:rsidRDefault="00342670" w:rsidP="007E6DE5">
            <w:pPr>
              <w:autoSpaceDN w:val="0"/>
              <w:adjustRightInd w:val="0"/>
              <w:spacing w:line="360" w:lineRule="auto"/>
              <w:rPr>
                <w:rFonts w:eastAsia="Calibri"/>
                <w:color w:val="000000"/>
              </w:rPr>
            </w:pPr>
            <w:r w:rsidRPr="00C6315A">
              <w:rPr>
                <w:rFonts w:eastAsia="Calibri"/>
                <w:color w:val="000000"/>
              </w:rPr>
              <w:lastRenderedPageBreak/>
              <w:t xml:space="preserve">A.1. Asiste regular y puntualmente a clase </w:t>
            </w:r>
          </w:p>
        </w:tc>
        <w:tc>
          <w:tcPr>
            <w:tcW w:w="2977" w:type="dxa"/>
            <w:tcBorders>
              <w:top w:val="single" w:sz="4" w:space="0" w:color="auto"/>
              <w:left w:val="single" w:sz="4" w:space="0" w:color="auto"/>
              <w:right w:val="single" w:sz="4" w:space="0" w:color="auto"/>
            </w:tcBorders>
          </w:tcPr>
          <w:p w:rsidR="00342670" w:rsidRPr="00C6315A" w:rsidRDefault="00342670" w:rsidP="007E6DE5">
            <w:pPr>
              <w:spacing w:line="360" w:lineRule="auto"/>
            </w:pPr>
            <w:r w:rsidRPr="00C6315A">
              <w:t xml:space="preserve">A.1.1. Asiste siempre a clase puntualmente y justifica sus faltas y retrasos </w:t>
            </w:r>
          </w:p>
        </w:tc>
        <w:tc>
          <w:tcPr>
            <w:tcW w:w="2664" w:type="dxa"/>
            <w:tcBorders>
              <w:top w:val="single" w:sz="4" w:space="0" w:color="auto"/>
              <w:left w:val="single" w:sz="4" w:space="0" w:color="auto"/>
              <w:right w:val="single" w:sz="4" w:space="0" w:color="auto"/>
            </w:tcBorders>
          </w:tcPr>
          <w:p w:rsidR="00342670" w:rsidRPr="00C6315A" w:rsidRDefault="00342670" w:rsidP="007E6DE5">
            <w:pPr>
              <w:autoSpaceDN w:val="0"/>
              <w:adjustRightInd w:val="0"/>
              <w:spacing w:line="360" w:lineRule="auto"/>
              <w:ind w:left="360"/>
              <w:rPr>
                <w:rFonts w:eastAsia="Calibri"/>
                <w:color w:val="000000"/>
              </w:rPr>
            </w:pPr>
          </w:p>
          <w:p w:rsidR="00342670" w:rsidRPr="00C6315A" w:rsidRDefault="00342670" w:rsidP="007E6DE5">
            <w:pPr>
              <w:spacing w:line="360" w:lineRule="auto"/>
              <w:rPr>
                <w:rFonts w:eastAsia="Calibri"/>
                <w:color w:val="000000"/>
              </w:rPr>
            </w:pPr>
            <w:r w:rsidRPr="00C6315A">
              <w:t>Lista de control</w:t>
            </w:r>
            <w:r w:rsidR="0044346B">
              <w:t xml:space="preserve"> de asistencia y puntualidad (5</w:t>
            </w:r>
            <w:r w:rsidRPr="00C6315A">
              <w:t xml:space="preserve">%) </w:t>
            </w:r>
          </w:p>
          <w:p w:rsidR="00342670" w:rsidRPr="00C6315A" w:rsidRDefault="00342670" w:rsidP="007E6DE5">
            <w:pPr>
              <w:autoSpaceDN w:val="0"/>
              <w:adjustRightInd w:val="0"/>
              <w:spacing w:line="360" w:lineRule="auto"/>
              <w:ind w:left="360"/>
              <w:rPr>
                <w:rFonts w:eastAsia="Calibri"/>
                <w:color w:val="000000"/>
              </w:rPr>
            </w:pPr>
          </w:p>
        </w:tc>
        <w:bookmarkEnd w:id="22"/>
      </w:tr>
      <w:tr w:rsidR="00342670" w:rsidRPr="00C6315A" w:rsidTr="00342670">
        <w:trPr>
          <w:trHeight w:val="1245"/>
        </w:trPr>
        <w:tc>
          <w:tcPr>
            <w:tcW w:w="2074" w:type="dxa"/>
            <w:vMerge/>
            <w:tcBorders>
              <w:left w:val="single" w:sz="4" w:space="0" w:color="auto"/>
              <w:bottom w:val="single" w:sz="4" w:space="0" w:color="auto"/>
              <w:right w:val="single" w:sz="4" w:space="0" w:color="auto"/>
            </w:tcBorders>
          </w:tcPr>
          <w:p w:rsidR="00342670" w:rsidRPr="00C6315A" w:rsidRDefault="00342670" w:rsidP="007E6DE5">
            <w:pPr>
              <w:spacing w:line="360" w:lineRule="auto"/>
            </w:pPr>
          </w:p>
        </w:tc>
        <w:tc>
          <w:tcPr>
            <w:tcW w:w="2996" w:type="dxa"/>
            <w:vMerge/>
            <w:tcBorders>
              <w:left w:val="single" w:sz="4" w:space="0" w:color="auto"/>
              <w:right w:val="single" w:sz="4" w:space="0" w:color="auto"/>
            </w:tcBorders>
          </w:tcPr>
          <w:p w:rsidR="00342670" w:rsidRPr="00C6315A" w:rsidRDefault="00342670" w:rsidP="007E6DE5">
            <w:pPr>
              <w:autoSpaceDN w:val="0"/>
              <w:adjustRightInd w:val="0"/>
              <w:spacing w:line="360" w:lineRule="auto"/>
              <w:rPr>
                <w:rFonts w:eastAsia="Calibri"/>
                <w:color w:val="000000"/>
              </w:rPr>
            </w:pPr>
          </w:p>
        </w:tc>
        <w:tc>
          <w:tcPr>
            <w:tcW w:w="3572" w:type="dxa"/>
            <w:tcBorders>
              <w:top w:val="single" w:sz="4" w:space="0" w:color="auto"/>
              <w:left w:val="single" w:sz="4" w:space="0" w:color="auto"/>
              <w:bottom w:val="single" w:sz="4" w:space="0" w:color="auto"/>
              <w:right w:val="single" w:sz="4" w:space="0" w:color="auto"/>
            </w:tcBorders>
          </w:tcPr>
          <w:p w:rsidR="00342670" w:rsidRPr="00C6315A" w:rsidRDefault="00342670" w:rsidP="007E6DE5">
            <w:pPr>
              <w:autoSpaceDN w:val="0"/>
              <w:adjustRightInd w:val="0"/>
              <w:spacing w:line="360" w:lineRule="auto"/>
              <w:rPr>
                <w:rFonts w:eastAsia="Calibri"/>
                <w:color w:val="000000"/>
              </w:rPr>
            </w:pPr>
            <w:r w:rsidRPr="00C6315A">
              <w:rPr>
                <w:rFonts w:eastAsia="Calibri"/>
                <w:color w:val="000000"/>
              </w:rPr>
              <w:t xml:space="preserve">A.2. Trae y conserva en condiciones adecuadas el material didáctico </w:t>
            </w:r>
          </w:p>
          <w:p w:rsidR="00342670" w:rsidRPr="00C6315A" w:rsidRDefault="00342670" w:rsidP="007E6DE5">
            <w:pPr>
              <w:autoSpaceDN w:val="0"/>
              <w:adjustRightInd w:val="0"/>
              <w:spacing w:line="360" w:lineRule="auto"/>
              <w:rPr>
                <w:rFonts w:eastAsia="Calibri"/>
                <w:color w:val="000000"/>
              </w:rPr>
            </w:pPr>
          </w:p>
          <w:p w:rsidR="00342670" w:rsidRPr="00C6315A" w:rsidRDefault="00342670" w:rsidP="007E6DE5">
            <w:pPr>
              <w:autoSpaceDN w:val="0"/>
              <w:adjustRightInd w:val="0"/>
              <w:spacing w:line="360" w:lineRule="auto"/>
              <w:rPr>
                <w:rFonts w:eastAsia="Calibri"/>
                <w:color w:val="000000"/>
              </w:rPr>
            </w:pPr>
            <w:r w:rsidRPr="00C6315A">
              <w:rPr>
                <w:rFonts w:eastAsia="Calibri"/>
                <w:color w:val="000000"/>
              </w:rPr>
              <w:t>A.3. Se comporta de forma adecuada con compañeros y docentes.</w:t>
            </w:r>
          </w:p>
        </w:tc>
        <w:tc>
          <w:tcPr>
            <w:tcW w:w="2977" w:type="dxa"/>
            <w:tcBorders>
              <w:left w:val="single" w:sz="4" w:space="0" w:color="auto"/>
              <w:bottom w:val="single" w:sz="4" w:space="0" w:color="auto"/>
              <w:right w:val="single" w:sz="4" w:space="0" w:color="auto"/>
            </w:tcBorders>
          </w:tcPr>
          <w:p w:rsidR="00342670" w:rsidRPr="00C6315A" w:rsidRDefault="00342670" w:rsidP="007E6DE5">
            <w:pPr>
              <w:spacing w:line="360" w:lineRule="auto"/>
            </w:pPr>
            <w:r w:rsidRPr="00C6315A">
              <w:t>A.2.1. Acude a clase con el material adecuado para ello en el 75 % de las ocasiones en una materia.</w:t>
            </w:r>
          </w:p>
          <w:p w:rsidR="00342670" w:rsidRPr="00C6315A" w:rsidRDefault="00342670" w:rsidP="007E6DE5">
            <w:pPr>
              <w:spacing w:line="360" w:lineRule="auto"/>
            </w:pPr>
            <w:r w:rsidRPr="00C6315A">
              <w:t>A.3.1. No es amonestado por escrito por su mal comportamiento en esa materia más de una vez.</w:t>
            </w:r>
          </w:p>
        </w:tc>
        <w:tc>
          <w:tcPr>
            <w:tcW w:w="2664" w:type="dxa"/>
            <w:tcBorders>
              <w:left w:val="single" w:sz="4" w:space="0" w:color="auto"/>
              <w:bottom w:val="single" w:sz="4" w:space="0" w:color="auto"/>
              <w:right w:val="single" w:sz="4" w:space="0" w:color="auto"/>
            </w:tcBorders>
          </w:tcPr>
          <w:p w:rsidR="00342670" w:rsidRPr="00C6315A" w:rsidRDefault="00342670" w:rsidP="007E6DE5">
            <w:pPr>
              <w:autoSpaceDN w:val="0"/>
              <w:adjustRightInd w:val="0"/>
              <w:spacing w:line="360" w:lineRule="auto"/>
              <w:rPr>
                <w:rFonts w:eastAsia="Calibri"/>
                <w:color w:val="000000"/>
              </w:rPr>
            </w:pPr>
            <w:r>
              <w:t>Lista de control (5%)</w:t>
            </w:r>
          </w:p>
        </w:tc>
      </w:tr>
      <w:tr w:rsidR="00342670" w:rsidRPr="00C6315A" w:rsidTr="00342670">
        <w:tc>
          <w:tcPr>
            <w:tcW w:w="2074" w:type="dxa"/>
            <w:vMerge w:val="restart"/>
            <w:tcBorders>
              <w:top w:val="single" w:sz="4" w:space="0" w:color="auto"/>
              <w:left w:val="single" w:sz="4" w:space="0" w:color="auto"/>
              <w:right w:val="single" w:sz="4" w:space="0" w:color="auto"/>
            </w:tcBorders>
          </w:tcPr>
          <w:p w:rsidR="00342670" w:rsidRPr="00C6315A" w:rsidRDefault="00342670" w:rsidP="007E6DE5">
            <w:pPr>
              <w:spacing w:line="360" w:lineRule="auto"/>
            </w:pPr>
            <w:r w:rsidRPr="00C6315A">
              <w:t>TRABAJO INDIVIDUAL Y</w:t>
            </w:r>
          </w:p>
          <w:p w:rsidR="00342670" w:rsidRPr="00C6315A" w:rsidRDefault="00342670" w:rsidP="007E6DE5">
            <w:pPr>
              <w:spacing w:line="360" w:lineRule="auto"/>
            </w:pPr>
            <w:r w:rsidRPr="00C6315A">
              <w:lastRenderedPageBreak/>
              <w:t>EN GRUPO</w:t>
            </w:r>
          </w:p>
        </w:tc>
        <w:tc>
          <w:tcPr>
            <w:tcW w:w="2996" w:type="dxa"/>
            <w:vMerge/>
            <w:tcBorders>
              <w:left w:val="single" w:sz="4" w:space="0" w:color="auto"/>
              <w:right w:val="single" w:sz="4" w:space="0" w:color="auto"/>
            </w:tcBorders>
          </w:tcPr>
          <w:p w:rsidR="00342670" w:rsidRPr="00C6315A" w:rsidRDefault="00342670" w:rsidP="00591925">
            <w:pPr>
              <w:numPr>
                <w:ilvl w:val="0"/>
                <w:numId w:val="6"/>
              </w:numPr>
              <w:autoSpaceDN w:val="0"/>
              <w:adjustRightInd w:val="0"/>
              <w:spacing w:line="360" w:lineRule="auto"/>
              <w:rPr>
                <w:rFonts w:eastAsia="Calibri"/>
                <w:color w:val="000000"/>
              </w:rPr>
            </w:pPr>
          </w:p>
        </w:tc>
        <w:tc>
          <w:tcPr>
            <w:tcW w:w="3572" w:type="dxa"/>
            <w:tcBorders>
              <w:top w:val="single" w:sz="4" w:space="0" w:color="auto"/>
              <w:left w:val="single" w:sz="4" w:space="0" w:color="auto"/>
              <w:bottom w:val="single" w:sz="4" w:space="0" w:color="auto"/>
              <w:right w:val="single" w:sz="4" w:space="0" w:color="auto"/>
            </w:tcBorders>
          </w:tcPr>
          <w:p w:rsidR="00342670" w:rsidRPr="00C6315A" w:rsidRDefault="00342670" w:rsidP="007E6DE5">
            <w:pPr>
              <w:autoSpaceDN w:val="0"/>
              <w:adjustRightInd w:val="0"/>
              <w:spacing w:line="360" w:lineRule="auto"/>
              <w:rPr>
                <w:rFonts w:eastAsia="Calibri"/>
                <w:color w:val="000000"/>
              </w:rPr>
            </w:pPr>
            <w:r w:rsidRPr="00C6315A">
              <w:rPr>
                <w:rFonts w:eastAsia="Calibri"/>
                <w:color w:val="000000"/>
              </w:rPr>
              <w:t xml:space="preserve">B.1. Trabaja de modo regular: toma apuntes y los conserva limpios y </w:t>
            </w:r>
            <w:r w:rsidRPr="00C6315A">
              <w:rPr>
                <w:rFonts w:eastAsia="Calibri"/>
                <w:color w:val="000000"/>
              </w:rPr>
              <w:lastRenderedPageBreak/>
              <w:t>organizados, realiza las tareas que se solicitan en clase y en casa</w:t>
            </w:r>
          </w:p>
        </w:tc>
        <w:tc>
          <w:tcPr>
            <w:tcW w:w="2977" w:type="dxa"/>
            <w:tcBorders>
              <w:top w:val="single" w:sz="4" w:space="0" w:color="auto"/>
              <w:left w:val="single" w:sz="4" w:space="0" w:color="auto"/>
              <w:bottom w:val="single" w:sz="4" w:space="0" w:color="auto"/>
              <w:right w:val="single" w:sz="4" w:space="0" w:color="auto"/>
            </w:tcBorders>
          </w:tcPr>
          <w:p w:rsidR="00342670" w:rsidRPr="00C6315A" w:rsidRDefault="00342670" w:rsidP="007E6DE5">
            <w:pPr>
              <w:autoSpaceDN w:val="0"/>
              <w:adjustRightInd w:val="0"/>
              <w:spacing w:line="360" w:lineRule="auto"/>
              <w:ind w:left="64"/>
              <w:rPr>
                <w:rFonts w:eastAsia="Calibri"/>
                <w:color w:val="000000"/>
              </w:rPr>
            </w:pPr>
            <w:r w:rsidRPr="00C6315A">
              <w:rPr>
                <w:rFonts w:eastAsia="Calibri"/>
                <w:color w:val="000000"/>
              </w:rPr>
              <w:lastRenderedPageBreak/>
              <w:t xml:space="preserve">B.1.1. Realiza las tareas que se le encomiendan en casa y </w:t>
            </w:r>
            <w:r w:rsidRPr="00C6315A">
              <w:rPr>
                <w:rFonts w:eastAsia="Calibri"/>
                <w:color w:val="000000"/>
              </w:rPr>
              <w:lastRenderedPageBreak/>
              <w:t>en clase en un 75% y no se le aplica plan pasividad más de una vez en una materia</w:t>
            </w:r>
          </w:p>
        </w:tc>
        <w:tc>
          <w:tcPr>
            <w:tcW w:w="2664" w:type="dxa"/>
            <w:tcBorders>
              <w:top w:val="single" w:sz="4" w:space="0" w:color="auto"/>
              <w:left w:val="single" w:sz="4" w:space="0" w:color="auto"/>
              <w:bottom w:val="single" w:sz="4" w:space="0" w:color="auto"/>
              <w:right w:val="single" w:sz="4" w:space="0" w:color="auto"/>
            </w:tcBorders>
          </w:tcPr>
          <w:p w:rsidR="00342670" w:rsidRPr="00C6315A" w:rsidRDefault="00342670" w:rsidP="007E6DE5">
            <w:pPr>
              <w:autoSpaceDN w:val="0"/>
              <w:adjustRightInd w:val="0"/>
              <w:spacing w:line="360" w:lineRule="auto"/>
              <w:rPr>
                <w:rFonts w:eastAsia="Calibri"/>
                <w:color w:val="000000"/>
              </w:rPr>
            </w:pPr>
            <w:r w:rsidRPr="00C6315A">
              <w:rPr>
                <w:rFonts w:eastAsia="Calibri"/>
                <w:color w:val="000000"/>
              </w:rPr>
              <w:lastRenderedPageBreak/>
              <w:t xml:space="preserve">Análisis periódico del cuaderno de clase (rúbrica) </w:t>
            </w:r>
            <w:r w:rsidRPr="00C6315A">
              <w:rPr>
                <w:rFonts w:eastAsia="Calibri"/>
                <w:color w:val="000000"/>
              </w:rPr>
              <w:lastRenderedPageBreak/>
              <w:t>y lista d</w:t>
            </w:r>
            <w:r w:rsidR="0044346B">
              <w:rPr>
                <w:rFonts w:eastAsia="Calibri"/>
                <w:color w:val="000000"/>
              </w:rPr>
              <w:t>e control sobre incidencias (5</w:t>
            </w:r>
            <w:r w:rsidRPr="00C6315A">
              <w:rPr>
                <w:rFonts w:eastAsia="Calibri"/>
                <w:color w:val="000000"/>
              </w:rPr>
              <w:t>%)</w:t>
            </w:r>
          </w:p>
        </w:tc>
      </w:tr>
      <w:tr w:rsidR="00342670" w:rsidRPr="00C6315A" w:rsidTr="00342670">
        <w:tc>
          <w:tcPr>
            <w:tcW w:w="2074" w:type="dxa"/>
            <w:vMerge/>
            <w:tcBorders>
              <w:left w:val="single" w:sz="4" w:space="0" w:color="auto"/>
              <w:bottom w:val="single" w:sz="4" w:space="0" w:color="auto"/>
              <w:right w:val="single" w:sz="4" w:space="0" w:color="auto"/>
            </w:tcBorders>
          </w:tcPr>
          <w:p w:rsidR="00342670" w:rsidRPr="00C6315A" w:rsidRDefault="00342670" w:rsidP="007E6DE5">
            <w:pPr>
              <w:spacing w:line="360" w:lineRule="auto"/>
            </w:pPr>
          </w:p>
        </w:tc>
        <w:tc>
          <w:tcPr>
            <w:tcW w:w="2996" w:type="dxa"/>
            <w:vMerge/>
            <w:tcBorders>
              <w:left w:val="single" w:sz="4" w:space="0" w:color="auto"/>
              <w:bottom w:val="single" w:sz="4" w:space="0" w:color="auto"/>
              <w:right w:val="single" w:sz="4" w:space="0" w:color="auto"/>
            </w:tcBorders>
          </w:tcPr>
          <w:p w:rsidR="00342670" w:rsidRPr="00C6315A" w:rsidRDefault="00342670" w:rsidP="00591925">
            <w:pPr>
              <w:numPr>
                <w:ilvl w:val="0"/>
                <w:numId w:val="6"/>
              </w:numPr>
              <w:autoSpaceDN w:val="0"/>
              <w:adjustRightInd w:val="0"/>
              <w:spacing w:line="360" w:lineRule="auto"/>
              <w:rPr>
                <w:rFonts w:eastAsia="Calibri"/>
                <w:color w:val="000000"/>
              </w:rPr>
            </w:pPr>
          </w:p>
        </w:tc>
        <w:tc>
          <w:tcPr>
            <w:tcW w:w="3572" w:type="dxa"/>
            <w:tcBorders>
              <w:top w:val="single" w:sz="4" w:space="0" w:color="auto"/>
              <w:left w:val="single" w:sz="4" w:space="0" w:color="auto"/>
              <w:bottom w:val="single" w:sz="4" w:space="0" w:color="auto"/>
              <w:right w:val="single" w:sz="4" w:space="0" w:color="auto"/>
            </w:tcBorders>
          </w:tcPr>
          <w:p w:rsidR="00342670" w:rsidRPr="00C6315A" w:rsidRDefault="00342670" w:rsidP="007E6DE5">
            <w:pPr>
              <w:autoSpaceDN w:val="0"/>
              <w:adjustRightInd w:val="0"/>
              <w:spacing w:line="360" w:lineRule="auto"/>
              <w:rPr>
                <w:rFonts w:eastAsia="Calibri"/>
                <w:color w:val="000000"/>
              </w:rPr>
            </w:pPr>
            <w:r w:rsidRPr="00C6315A">
              <w:rPr>
                <w:rFonts w:eastAsia="Calibri"/>
                <w:color w:val="000000"/>
              </w:rPr>
              <w:t>B.2. Participa activamente en tareas colectivas, aceptando la dinámica del grupo y las tareas que se le asignan en cada momento</w:t>
            </w:r>
          </w:p>
        </w:tc>
        <w:tc>
          <w:tcPr>
            <w:tcW w:w="2977" w:type="dxa"/>
            <w:tcBorders>
              <w:top w:val="single" w:sz="4" w:space="0" w:color="auto"/>
              <w:left w:val="single" w:sz="4" w:space="0" w:color="auto"/>
              <w:bottom w:val="single" w:sz="4" w:space="0" w:color="auto"/>
              <w:right w:val="single" w:sz="4" w:space="0" w:color="auto"/>
            </w:tcBorders>
          </w:tcPr>
          <w:p w:rsidR="00342670" w:rsidRPr="00C6315A" w:rsidRDefault="00342670" w:rsidP="007E6DE5">
            <w:pPr>
              <w:autoSpaceDN w:val="0"/>
              <w:adjustRightInd w:val="0"/>
              <w:spacing w:line="360" w:lineRule="auto"/>
              <w:rPr>
                <w:rFonts w:eastAsia="Calibri"/>
                <w:color w:val="000000"/>
              </w:rPr>
            </w:pPr>
            <w:r w:rsidRPr="00C6315A">
              <w:rPr>
                <w:rFonts w:eastAsia="Calibri"/>
                <w:color w:val="000000"/>
              </w:rPr>
              <w:t>B.2.1. Participa activamente en tareas de grupo en el 75% y no se le aplica el plan de pasividad nunca durante las mismas.</w:t>
            </w:r>
          </w:p>
        </w:tc>
        <w:tc>
          <w:tcPr>
            <w:tcW w:w="2664" w:type="dxa"/>
            <w:tcBorders>
              <w:top w:val="single" w:sz="4" w:space="0" w:color="auto"/>
              <w:left w:val="single" w:sz="4" w:space="0" w:color="auto"/>
              <w:bottom w:val="single" w:sz="4" w:space="0" w:color="auto"/>
              <w:right w:val="single" w:sz="4" w:space="0" w:color="auto"/>
            </w:tcBorders>
          </w:tcPr>
          <w:p w:rsidR="00342670" w:rsidRPr="00C6315A" w:rsidRDefault="00342670" w:rsidP="007E6DE5">
            <w:pPr>
              <w:autoSpaceDN w:val="0"/>
              <w:adjustRightInd w:val="0"/>
              <w:spacing w:line="360" w:lineRule="auto"/>
              <w:rPr>
                <w:rFonts w:eastAsia="Calibri"/>
                <w:color w:val="000000"/>
              </w:rPr>
            </w:pPr>
            <w:r w:rsidRPr="00C6315A">
              <w:rPr>
                <w:rFonts w:eastAsia="Calibri"/>
                <w:color w:val="000000"/>
              </w:rPr>
              <w:t>Actas de reuniones de grupo y regis</w:t>
            </w:r>
            <w:r>
              <w:rPr>
                <w:rFonts w:eastAsia="Calibri"/>
                <w:color w:val="000000"/>
              </w:rPr>
              <w:t>tro de conducta del profesor (5</w:t>
            </w:r>
            <w:r w:rsidRPr="00C6315A">
              <w:rPr>
                <w:rFonts w:eastAsia="Calibri"/>
                <w:color w:val="000000"/>
              </w:rPr>
              <w:t>%)</w:t>
            </w:r>
          </w:p>
        </w:tc>
      </w:tr>
    </w:tbl>
    <w:p w:rsidR="00342670" w:rsidRDefault="00342670" w:rsidP="007E6DE5">
      <w:pPr>
        <w:spacing w:line="360" w:lineRule="auto"/>
      </w:pPr>
    </w:p>
    <w:p w:rsidR="00342670" w:rsidRDefault="00342670" w:rsidP="007E6DE5">
      <w:pPr>
        <w:spacing w:line="360" w:lineRule="auto"/>
      </w:pPr>
    </w:p>
    <w:tbl>
      <w:tblPr>
        <w:tblStyle w:val="Tablaconcuadrcula"/>
        <w:tblW w:w="0" w:type="auto"/>
        <w:tblLayout w:type="fixed"/>
        <w:tblLook w:val="04A0"/>
      </w:tblPr>
      <w:tblGrid>
        <w:gridCol w:w="4928"/>
        <w:gridCol w:w="6520"/>
        <w:gridCol w:w="1701"/>
        <w:gridCol w:w="1000"/>
      </w:tblGrid>
      <w:tr w:rsidR="00C816E5" w:rsidRPr="00CD1E52" w:rsidTr="000F6325">
        <w:tc>
          <w:tcPr>
            <w:tcW w:w="14149" w:type="dxa"/>
            <w:gridSpan w:val="4"/>
          </w:tcPr>
          <w:p w:rsidR="00C816E5" w:rsidRPr="00CD1E52" w:rsidRDefault="00C816E5" w:rsidP="000F6325">
            <w:pPr>
              <w:rPr>
                <w:b/>
              </w:rPr>
            </w:pPr>
            <w:r>
              <w:rPr>
                <w:b/>
              </w:rPr>
              <w:t>C</w:t>
            </w:r>
            <w:r w:rsidRPr="00CD1E52">
              <w:rPr>
                <w:b/>
              </w:rPr>
              <w:t>ontenidos: Bloque 1. Tecnologías de la información y de la comunicación</w:t>
            </w:r>
          </w:p>
          <w:p w:rsidR="00C816E5" w:rsidRPr="00CD1E52" w:rsidRDefault="00C816E5" w:rsidP="000F6325">
            <w:r w:rsidRPr="00CD1E52">
              <w:t>Elementos y dispositivos de comunicación alámbrica e inalámbrica.</w:t>
            </w:r>
          </w:p>
          <w:p w:rsidR="00C816E5" w:rsidRPr="00CD1E52" w:rsidRDefault="00C816E5" w:rsidP="000F6325">
            <w:r w:rsidRPr="00CD1E52">
              <w:t>Tipología de redes.</w:t>
            </w:r>
          </w:p>
          <w:p w:rsidR="00C816E5" w:rsidRPr="00CD1E52" w:rsidRDefault="00C816E5" w:rsidP="000F6325">
            <w:r w:rsidRPr="00CD1E52">
              <w:t>Publicación e intercambio de información en medios digitales.</w:t>
            </w:r>
          </w:p>
          <w:p w:rsidR="00C816E5" w:rsidRPr="00CD1E52" w:rsidRDefault="00C816E5" w:rsidP="000F6325">
            <w:r w:rsidRPr="00CD1E52">
              <w:t>Conceptos básicos e introducción a los lenguajes de programación.</w:t>
            </w:r>
          </w:p>
          <w:p w:rsidR="00C816E5" w:rsidRDefault="00C816E5" w:rsidP="000F6325">
            <w:r w:rsidRPr="00CD1E52">
              <w:t>Uso de ordenadores y otros sistemas de intercambio de información.</w:t>
            </w:r>
          </w:p>
          <w:p w:rsidR="00C816E5" w:rsidRPr="00CD1E52" w:rsidRDefault="00C816E5" w:rsidP="000F6325"/>
        </w:tc>
      </w:tr>
      <w:tr w:rsidR="00C816E5" w:rsidRPr="0011430E" w:rsidTr="000F6325">
        <w:tc>
          <w:tcPr>
            <w:tcW w:w="4928" w:type="dxa"/>
          </w:tcPr>
          <w:p w:rsidR="00C816E5" w:rsidRPr="0011430E" w:rsidRDefault="00C816E5" w:rsidP="000F6325">
            <w:pPr>
              <w:rPr>
                <w:b/>
              </w:rPr>
            </w:pPr>
            <w:r w:rsidRPr="0011430E">
              <w:rPr>
                <w:b/>
              </w:rPr>
              <w:t>Criterios de Evaluación</w:t>
            </w:r>
          </w:p>
        </w:tc>
        <w:tc>
          <w:tcPr>
            <w:tcW w:w="6520" w:type="dxa"/>
          </w:tcPr>
          <w:p w:rsidR="00C816E5" w:rsidRPr="0011430E" w:rsidRDefault="00C816E5" w:rsidP="000F6325">
            <w:pPr>
              <w:rPr>
                <w:b/>
              </w:rPr>
            </w:pPr>
            <w:r>
              <w:rPr>
                <w:b/>
              </w:rPr>
              <w:t>Estándares de Apren</w:t>
            </w:r>
            <w:r w:rsidRPr="0011430E">
              <w:rPr>
                <w:b/>
              </w:rPr>
              <w:t>dizaje</w:t>
            </w:r>
          </w:p>
        </w:tc>
        <w:tc>
          <w:tcPr>
            <w:tcW w:w="1701" w:type="dxa"/>
          </w:tcPr>
          <w:p w:rsidR="00C816E5" w:rsidRDefault="00C816E5" w:rsidP="000F6325">
            <w:pPr>
              <w:rPr>
                <w:b/>
              </w:rPr>
            </w:pPr>
            <w:proofErr w:type="spellStart"/>
            <w:r>
              <w:rPr>
                <w:b/>
              </w:rPr>
              <w:t>Instr</w:t>
            </w:r>
            <w:proofErr w:type="spellEnd"/>
            <w:r>
              <w:rPr>
                <w:b/>
              </w:rPr>
              <w:t>. Evaluación</w:t>
            </w:r>
          </w:p>
        </w:tc>
        <w:tc>
          <w:tcPr>
            <w:tcW w:w="1000" w:type="dxa"/>
          </w:tcPr>
          <w:p w:rsidR="00C816E5" w:rsidRDefault="00C816E5" w:rsidP="000F6325">
            <w:pPr>
              <w:rPr>
                <w:b/>
              </w:rPr>
            </w:pPr>
            <w:proofErr w:type="spellStart"/>
            <w:r>
              <w:rPr>
                <w:b/>
              </w:rPr>
              <w:t>Comp</w:t>
            </w:r>
            <w:proofErr w:type="spellEnd"/>
            <w:r>
              <w:rPr>
                <w:b/>
              </w:rPr>
              <w:t xml:space="preserve"> Clave</w:t>
            </w:r>
          </w:p>
        </w:tc>
      </w:tr>
      <w:tr w:rsidR="00C816E5" w:rsidRPr="00C816E5" w:rsidTr="000F6325">
        <w:tc>
          <w:tcPr>
            <w:tcW w:w="4928" w:type="dxa"/>
          </w:tcPr>
          <w:p w:rsidR="00C816E5" w:rsidRPr="00CD1E52" w:rsidRDefault="00C816E5" w:rsidP="000F6325">
            <w:r w:rsidRPr="00CD1E52">
              <w:t>1.</w:t>
            </w:r>
            <w:r>
              <w:t xml:space="preserve">1. </w:t>
            </w:r>
            <w:r w:rsidRPr="00CD1E52">
              <w:t>Analizar los elementos y sistemas que configuran la comunicación alámbrica e inalámbrica.</w:t>
            </w:r>
          </w:p>
          <w:p w:rsidR="00C816E5" w:rsidRPr="00CD1E52" w:rsidRDefault="00C816E5" w:rsidP="000F6325"/>
          <w:p w:rsidR="00C816E5" w:rsidRDefault="00C816E5" w:rsidP="000F6325"/>
          <w:p w:rsidR="00C816E5" w:rsidRDefault="00C816E5" w:rsidP="000F6325"/>
          <w:p w:rsidR="00C816E5" w:rsidRDefault="00C816E5" w:rsidP="000F6325"/>
          <w:p w:rsidR="00C816E5" w:rsidRPr="00CD1E52" w:rsidRDefault="00C816E5" w:rsidP="000F6325"/>
          <w:p w:rsidR="00C816E5" w:rsidRPr="00CD1E52" w:rsidRDefault="00C816E5" w:rsidP="000F6325">
            <w:r>
              <w:t xml:space="preserve">1.2. </w:t>
            </w:r>
            <w:r w:rsidRPr="00CD1E52">
              <w:t xml:space="preserve">Acceder a servicios de intercambio y publicación de información digital con criterios de </w:t>
            </w:r>
            <w:r w:rsidRPr="00CD1E52">
              <w:lastRenderedPageBreak/>
              <w:t>seguridad y uso responsable.</w:t>
            </w:r>
          </w:p>
          <w:p w:rsidR="00C816E5" w:rsidRDefault="00C816E5" w:rsidP="000F6325"/>
          <w:p w:rsidR="00C816E5" w:rsidRDefault="00C816E5" w:rsidP="000F6325"/>
          <w:p w:rsidR="00C816E5" w:rsidRDefault="00C816E5" w:rsidP="000F6325"/>
          <w:p w:rsidR="00C816E5" w:rsidRPr="00CD1E52" w:rsidRDefault="00C816E5" w:rsidP="000F6325"/>
          <w:p w:rsidR="00C816E5" w:rsidRPr="00CD1E52" w:rsidRDefault="00C816E5" w:rsidP="000F6325"/>
          <w:p w:rsidR="00C816E5" w:rsidRPr="00CD1E52" w:rsidRDefault="00C816E5" w:rsidP="000F6325">
            <w:r>
              <w:t xml:space="preserve">1.3. </w:t>
            </w:r>
            <w:r w:rsidRPr="00CD1E52">
              <w:t>Elaborar sencillos programas informáticos.</w:t>
            </w:r>
          </w:p>
          <w:p w:rsidR="00C816E5" w:rsidRPr="00CD1E52" w:rsidRDefault="00C816E5" w:rsidP="000F6325"/>
          <w:p w:rsidR="00C816E5" w:rsidRPr="00CD1E52" w:rsidRDefault="00C816E5" w:rsidP="000F6325"/>
          <w:p w:rsidR="00C816E5" w:rsidRPr="00CD1E52" w:rsidRDefault="00C816E5" w:rsidP="000F6325"/>
          <w:p w:rsidR="00C816E5" w:rsidRPr="00CD1E52" w:rsidRDefault="00C816E5" w:rsidP="000F6325">
            <w:r>
              <w:t xml:space="preserve">1.4. </w:t>
            </w:r>
            <w:r w:rsidRPr="00CD1E52">
              <w:t>Utilizar equipos informáticos.</w:t>
            </w:r>
          </w:p>
        </w:tc>
        <w:tc>
          <w:tcPr>
            <w:tcW w:w="6520" w:type="dxa"/>
          </w:tcPr>
          <w:p w:rsidR="00C816E5" w:rsidRPr="00CD1E52" w:rsidRDefault="00C816E5" w:rsidP="000F6325">
            <w:r>
              <w:lastRenderedPageBreak/>
              <w:t xml:space="preserve">1.1.1 </w:t>
            </w:r>
            <w:r w:rsidRPr="00CD1E52">
              <w:t>Describe los elementos y sistemas fundamentales que se utilizan en la comunicación alámbrica e inalámbrica.</w:t>
            </w:r>
          </w:p>
          <w:p w:rsidR="00C816E5" w:rsidRDefault="00C816E5" w:rsidP="000F6325"/>
          <w:p w:rsidR="00C816E5" w:rsidRPr="00CD1E52" w:rsidRDefault="00C816E5" w:rsidP="000F6325">
            <w:r>
              <w:t xml:space="preserve">1.1.2. </w:t>
            </w:r>
            <w:r w:rsidRPr="00CD1E52">
              <w:t>Describe las formas de conexión en la comunicación entre dispositivos digitales.</w:t>
            </w:r>
          </w:p>
          <w:p w:rsidR="00C816E5" w:rsidRDefault="00C816E5" w:rsidP="000F6325"/>
          <w:p w:rsidR="00C816E5" w:rsidRPr="00CD1E52" w:rsidRDefault="00C816E5" w:rsidP="000F6325"/>
          <w:p w:rsidR="00C816E5" w:rsidRPr="00CD1E52" w:rsidRDefault="00C816E5" w:rsidP="000F6325">
            <w:r>
              <w:t xml:space="preserve">1.2.1. </w:t>
            </w:r>
            <w:r w:rsidRPr="00CD1E52">
              <w:t xml:space="preserve">Localiza, intercambia y publica información a través de Internet empleando servicios de localización, comunicación intergrupal y </w:t>
            </w:r>
            <w:r w:rsidRPr="00CD1E52">
              <w:lastRenderedPageBreak/>
              <w:t>gestores de transmisión de sonido, imagen y datos.</w:t>
            </w:r>
          </w:p>
          <w:p w:rsidR="00C816E5" w:rsidRDefault="00C816E5" w:rsidP="000F6325"/>
          <w:p w:rsidR="00C816E5" w:rsidRPr="00CD1E52" w:rsidRDefault="00C816E5" w:rsidP="000F6325">
            <w:r>
              <w:t xml:space="preserve">1.2.2. </w:t>
            </w:r>
            <w:r w:rsidRPr="00CD1E52">
              <w:t>Conoce las medidas de seguridad aplicables a cada situación de riesgo.</w:t>
            </w:r>
          </w:p>
          <w:p w:rsidR="00C816E5" w:rsidRDefault="00C816E5" w:rsidP="000F6325"/>
          <w:p w:rsidR="00C816E5" w:rsidRPr="00CD1E52" w:rsidRDefault="00C816E5" w:rsidP="000F6325"/>
          <w:p w:rsidR="00C816E5" w:rsidRPr="00CD1E52" w:rsidRDefault="00C816E5" w:rsidP="000F6325">
            <w:r w:rsidRPr="00CD1E52">
              <w:t>1.3.1. Desarrolla un sencillo programa informático para resolver problemas utilizando un lenguaje de programación.</w:t>
            </w:r>
          </w:p>
          <w:p w:rsidR="00C816E5" w:rsidRPr="00CD1E52" w:rsidRDefault="00C816E5" w:rsidP="000F6325"/>
          <w:p w:rsidR="00C816E5" w:rsidRPr="00CD1E52" w:rsidRDefault="00C816E5" w:rsidP="000F6325"/>
          <w:p w:rsidR="00C816E5" w:rsidRPr="00CD1E52" w:rsidRDefault="00C816E5" w:rsidP="000F6325">
            <w:r w:rsidRPr="00CD1E52">
              <w:t>1.4.1. Utiliza el ordenador como herramienta de adquisición e interpretación de datos, y como realimentación de otros procesos con los datos obtenidos.</w:t>
            </w:r>
          </w:p>
          <w:p w:rsidR="00C816E5" w:rsidRPr="00CD1E52" w:rsidRDefault="00C816E5" w:rsidP="000F6325"/>
        </w:tc>
        <w:tc>
          <w:tcPr>
            <w:tcW w:w="1701" w:type="dxa"/>
          </w:tcPr>
          <w:p w:rsidR="00C816E5" w:rsidRPr="003C0F94" w:rsidRDefault="00C816E5" w:rsidP="000F6325">
            <w:pPr>
              <w:rPr>
                <w:lang w:val="en-US"/>
              </w:rPr>
            </w:pPr>
            <w:r w:rsidRPr="003C0F94">
              <w:rPr>
                <w:lang w:val="en-US"/>
              </w:rPr>
              <w:lastRenderedPageBreak/>
              <w:t>POE (25%)</w:t>
            </w:r>
          </w:p>
          <w:p w:rsidR="00C816E5" w:rsidRPr="003C0F94" w:rsidRDefault="00C816E5" w:rsidP="000F6325">
            <w:pPr>
              <w:rPr>
                <w:lang w:val="en-US"/>
              </w:rPr>
            </w:pPr>
          </w:p>
          <w:p w:rsidR="00C816E5" w:rsidRPr="003C0F94" w:rsidRDefault="00C816E5" w:rsidP="000F6325">
            <w:pPr>
              <w:rPr>
                <w:lang w:val="en-US"/>
              </w:rPr>
            </w:pPr>
          </w:p>
          <w:p w:rsidR="00C816E5" w:rsidRPr="003C0F94" w:rsidRDefault="00C816E5" w:rsidP="000F6325">
            <w:pPr>
              <w:rPr>
                <w:lang w:val="en-US"/>
              </w:rPr>
            </w:pPr>
            <w:proofErr w:type="gramStart"/>
            <w:r w:rsidRPr="003C0F94">
              <w:rPr>
                <w:lang w:val="en-US"/>
              </w:rPr>
              <w:t>POE(</w:t>
            </w:r>
            <w:proofErr w:type="gramEnd"/>
            <w:r w:rsidRPr="003C0F94">
              <w:rPr>
                <w:lang w:val="en-US"/>
              </w:rPr>
              <w:t>25%)</w:t>
            </w:r>
          </w:p>
          <w:p w:rsidR="00C816E5" w:rsidRPr="003C0F94" w:rsidRDefault="00C816E5" w:rsidP="000F6325">
            <w:pPr>
              <w:rPr>
                <w:lang w:val="en-US"/>
              </w:rPr>
            </w:pPr>
          </w:p>
          <w:p w:rsidR="00C816E5" w:rsidRPr="003C0F94" w:rsidRDefault="00C816E5" w:rsidP="000F6325">
            <w:pPr>
              <w:rPr>
                <w:lang w:val="en-US"/>
              </w:rPr>
            </w:pPr>
          </w:p>
          <w:p w:rsidR="00C816E5" w:rsidRPr="003C0F94" w:rsidRDefault="00C816E5" w:rsidP="000F6325">
            <w:pPr>
              <w:rPr>
                <w:lang w:val="en-US"/>
              </w:rPr>
            </w:pPr>
          </w:p>
          <w:p w:rsidR="00C816E5" w:rsidRPr="00050EF5" w:rsidRDefault="00C816E5" w:rsidP="000F6325">
            <w:pPr>
              <w:rPr>
                <w:lang w:val="en-US"/>
              </w:rPr>
            </w:pPr>
            <w:r>
              <w:rPr>
                <w:lang w:val="en-US"/>
              </w:rPr>
              <w:t>TCI (7%)</w:t>
            </w:r>
          </w:p>
          <w:p w:rsidR="00C816E5" w:rsidRPr="00050EF5" w:rsidRDefault="00C816E5" w:rsidP="000F6325">
            <w:pPr>
              <w:rPr>
                <w:lang w:val="en-US"/>
              </w:rPr>
            </w:pPr>
          </w:p>
          <w:p w:rsidR="00C816E5" w:rsidRPr="00050EF5" w:rsidRDefault="00C816E5" w:rsidP="000F6325">
            <w:pPr>
              <w:rPr>
                <w:lang w:val="en-US"/>
              </w:rPr>
            </w:pPr>
          </w:p>
          <w:p w:rsidR="00C816E5" w:rsidRPr="00050EF5" w:rsidRDefault="00C816E5" w:rsidP="000F6325">
            <w:pPr>
              <w:rPr>
                <w:lang w:val="en-US"/>
              </w:rPr>
            </w:pPr>
          </w:p>
          <w:p w:rsidR="00C816E5" w:rsidRPr="00707DE1" w:rsidRDefault="00C816E5" w:rsidP="000F6325">
            <w:pPr>
              <w:rPr>
                <w:lang w:val="en-US"/>
              </w:rPr>
            </w:pPr>
            <w:r>
              <w:rPr>
                <w:lang w:val="en-US"/>
              </w:rPr>
              <w:t>OD (7%)</w:t>
            </w:r>
          </w:p>
          <w:p w:rsidR="00C816E5" w:rsidRPr="00707DE1" w:rsidRDefault="00C816E5" w:rsidP="000F6325">
            <w:pPr>
              <w:rPr>
                <w:lang w:val="en-US"/>
              </w:rPr>
            </w:pPr>
          </w:p>
          <w:p w:rsidR="00C816E5" w:rsidRPr="00707DE1" w:rsidRDefault="00C816E5" w:rsidP="000F6325">
            <w:pPr>
              <w:rPr>
                <w:lang w:val="en-US"/>
              </w:rPr>
            </w:pPr>
          </w:p>
          <w:p w:rsidR="00C816E5" w:rsidRDefault="00C816E5" w:rsidP="000F6325">
            <w:pPr>
              <w:rPr>
                <w:lang w:val="en-US"/>
              </w:rPr>
            </w:pPr>
          </w:p>
          <w:p w:rsidR="00C816E5" w:rsidRPr="00707DE1" w:rsidRDefault="00C816E5" w:rsidP="000F6325">
            <w:pPr>
              <w:rPr>
                <w:lang w:val="en-US"/>
              </w:rPr>
            </w:pPr>
            <w:r>
              <w:rPr>
                <w:lang w:val="en-US"/>
              </w:rPr>
              <w:t>TCG (9%)</w:t>
            </w:r>
          </w:p>
          <w:p w:rsidR="00C816E5" w:rsidRPr="00707DE1" w:rsidRDefault="00C816E5" w:rsidP="000F6325">
            <w:pPr>
              <w:rPr>
                <w:lang w:val="en-US"/>
              </w:rPr>
            </w:pPr>
          </w:p>
          <w:p w:rsidR="00C816E5" w:rsidRDefault="00C816E5" w:rsidP="000F6325">
            <w:pPr>
              <w:rPr>
                <w:lang w:val="en-US"/>
              </w:rPr>
            </w:pPr>
          </w:p>
          <w:p w:rsidR="00C816E5" w:rsidRDefault="00C816E5" w:rsidP="000F6325">
            <w:pPr>
              <w:rPr>
                <w:lang w:val="en-US"/>
              </w:rPr>
            </w:pPr>
          </w:p>
          <w:p w:rsidR="00C816E5" w:rsidRPr="00707DE1" w:rsidRDefault="00C816E5" w:rsidP="000F6325">
            <w:pPr>
              <w:rPr>
                <w:lang w:val="en-US"/>
              </w:rPr>
            </w:pPr>
            <w:r>
              <w:rPr>
                <w:lang w:val="en-US"/>
              </w:rPr>
              <w:t>OD (7%)</w:t>
            </w:r>
          </w:p>
          <w:p w:rsidR="00C816E5" w:rsidRPr="00707DE1" w:rsidRDefault="00C816E5" w:rsidP="000F6325">
            <w:pPr>
              <w:rPr>
                <w:lang w:val="en-US"/>
              </w:rPr>
            </w:pPr>
          </w:p>
        </w:tc>
        <w:tc>
          <w:tcPr>
            <w:tcW w:w="1000" w:type="dxa"/>
          </w:tcPr>
          <w:p w:rsidR="00C816E5" w:rsidRPr="00050EF5" w:rsidRDefault="00C816E5" w:rsidP="000F6325">
            <w:pPr>
              <w:rPr>
                <w:lang w:val="en-US"/>
              </w:rPr>
            </w:pPr>
            <w:r w:rsidRPr="00050EF5">
              <w:rPr>
                <w:lang w:val="en-US"/>
              </w:rPr>
              <w:lastRenderedPageBreak/>
              <w:t xml:space="preserve">CCL, </w:t>
            </w:r>
            <w:r w:rsidRPr="00707DE1">
              <w:rPr>
                <w:lang w:val="en-US"/>
              </w:rPr>
              <w:t>CMCCT</w:t>
            </w:r>
            <w:r w:rsidRPr="00050EF5">
              <w:rPr>
                <w:lang w:val="en-US"/>
              </w:rPr>
              <w:t>, CAA</w:t>
            </w:r>
          </w:p>
          <w:p w:rsidR="00C816E5" w:rsidRDefault="00C816E5" w:rsidP="000F6325">
            <w:pPr>
              <w:rPr>
                <w:lang w:val="en-US"/>
              </w:rPr>
            </w:pPr>
          </w:p>
          <w:p w:rsidR="00C816E5" w:rsidRDefault="00C816E5" w:rsidP="000F6325">
            <w:pPr>
              <w:rPr>
                <w:lang w:val="en-US"/>
              </w:rPr>
            </w:pPr>
          </w:p>
          <w:p w:rsidR="00C816E5" w:rsidRPr="00050EF5" w:rsidRDefault="00C816E5" w:rsidP="000F6325">
            <w:pPr>
              <w:rPr>
                <w:lang w:val="en-US"/>
              </w:rPr>
            </w:pPr>
          </w:p>
          <w:p w:rsidR="00C816E5" w:rsidRPr="00050EF5" w:rsidRDefault="00C816E5" w:rsidP="000F6325">
            <w:pPr>
              <w:rPr>
                <w:lang w:val="en-US"/>
              </w:rPr>
            </w:pPr>
          </w:p>
          <w:p w:rsidR="00C816E5" w:rsidRPr="00707DE1" w:rsidRDefault="00C816E5" w:rsidP="000F6325">
            <w:pPr>
              <w:rPr>
                <w:lang w:val="en-US"/>
              </w:rPr>
            </w:pPr>
            <w:r>
              <w:rPr>
                <w:lang w:val="en-US"/>
              </w:rPr>
              <w:t xml:space="preserve">CD, </w:t>
            </w:r>
            <w:r w:rsidRPr="00707DE1">
              <w:rPr>
                <w:lang w:val="en-US"/>
              </w:rPr>
              <w:t>CMCCT</w:t>
            </w:r>
            <w:r>
              <w:rPr>
                <w:lang w:val="en-US"/>
              </w:rPr>
              <w:lastRenderedPageBreak/>
              <w:t>, CAA</w:t>
            </w:r>
          </w:p>
          <w:p w:rsidR="00C816E5" w:rsidRDefault="00C816E5" w:rsidP="000F6325">
            <w:pPr>
              <w:rPr>
                <w:lang w:val="en-US"/>
              </w:rPr>
            </w:pPr>
          </w:p>
          <w:p w:rsidR="00C816E5" w:rsidRDefault="00C816E5" w:rsidP="000F6325">
            <w:pPr>
              <w:rPr>
                <w:lang w:val="en-US"/>
              </w:rPr>
            </w:pPr>
          </w:p>
          <w:p w:rsidR="00C816E5" w:rsidRPr="00707DE1" w:rsidRDefault="00C816E5" w:rsidP="000F6325">
            <w:pPr>
              <w:rPr>
                <w:lang w:val="en-US"/>
              </w:rPr>
            </w:pPr>
          </w:p>
          <w:p w:rsidR="00C816E5" w:rsidRDefault="00C816E5" w:rsidP="000F6325">
            <w:pPr>
              <w:rPr>
                <w:lang w:val="en-US"/>
              </w:rPr>
            </w:pPr>
          </w:p>
          <w:p w:rsidR="00C816E5" w:rsidRDefault="00C816E5" w:rsidP="000F6325">
            <w:pPr>
              <w:rPr>
                <w:lang w:val="en-US"/>
              </w:rPr>
            </w:pPr>
          </w:p>
          <w:p w:rsidR="00C816E5" w:rsidRDefault="00C816E5" w:rsidP="000F6325">
            <w:pPr>
              <w:rPr>
                <w:lang w:val="en-US"/>
              </w:rPr>
            </w:pPr>
            <w:r>
              <w:rPr>
                <w:lang w:val="en-US"/>
              </w:rPr>
              <w:t>CMCCT, CD, CAA</w:t>
            </w:r>
          </w:p>
          <w:p w:rsidR="00C816E5" w:rsidRDefault="00C816E5" w:rsidP="000F6325">
            <w:pPr>
              <w:rPr>
                <w:lang w:val="en-US"/>
              </w:rPr>
            </w:pPr>
          </w:p>
          <w:p w:rsidR="00C816E5" w:rsidRPr="00707DE1" w:rsidRDefault="00C816E5" w:rsidP="000F6325">
            <w:pPr>
              <w:rPr>
                <w:lang w:val="en-US"/>
              </w:rPr>
            </w:pPr>
            <w:r>
              <w:rPr>
                <w:lang w:val="en-US"/>
              </w:rPr>
              <w:t>CMCCT, CD, CAA</w:t>
            </w:r>
          </w:p>
        </w:tc>
      </w:tr>
    </w:tbl>
    <w:p w:rsidR="00C816E5" w:rsidRDefault="00C816E5" w:rsidP="00C816E5">
      <w:pPr>
        <w:rPr>
          <w:lang w:val="en-US"/>
        </w:rPr>
      </w:pPr>
    </w:p>
    <w:tbl>
      <w:tblPr>
        <w:tblStyle w:val="Tablaconcuadrcula"/>
        <w:tblW w:w="0" w:type="auto"/>
        <w:tblLayout w:type="fixed"/>
        <w:tblLook w:val="04A0"/>
      </w:tblPr>
      <w:tblGrid>
        <w:gridCol w:w="4928"/>
        <w:gridCol w:w="6520"/>
        <w:gridCol w:w="1701"/>
        <w:gridCol w:w="1000"/>
      </w:tblGrid>
      <w:tr w:rsidR="00C816E5" w:rsidRPr="00CA6A7C" w:rsidTr="000F6325">
        <w:tc>
          <w:tcPr>
            <w:tcW w:w="14149" w:type="dxa"/>
            <w:gridSpan w:val="4"/>
          </w:tcPr>
          <w:p w:rsidR="00C816E5" w:rsidRPr="00826833" w:rsidRDefault="00C816E5" w:rsidP="000F6325">
            <w:pPr>
              <w:rPr>
                <w:b/>
              </w:rPr>
            </w:pPr>
            <w:r w:rsidRPr="00826833">
              <w:rPr>
                <w:b/>
              </w:rPr>
              <w:t>Contenidos: Bloque 2. Instalaciones en viviendas</w:t>
            </w:r>
          </w:p>
          <w:p w:rsidR="00C816E5" w:rsidRPr="00826833" w:rsidRDefault="00C816E5" w:rsidP="000F6325">
            <w:r w:rsidRPr="00826833">
              <w:t>Instalaciones características:</w:t>
            </w:r>
          </w:p>
          <w:p w:rsidR="00C816E5" w:rsidRPr="00826833" w:rsidRDefault="00C816E5" w:rsidP="000F6325">
            <w:r w:rsidRPr="00826833">
              <w:t>Instalación eléctrica.</w:t>
            </w:r>
          </w:p>
          <w:p w:rsidR="00C816E5" w:rsidRPr="00826833" w:rsidRDefault="00C816E5" w:rsidP="000F6325">
            <w:r w:rsidRPr="00826833">
              <w:t>Instalación agua sanitaria.</w:t>
            </w:r>
          </w:p>
          <w:p w:rsidR="00C816E5" w:rsidRPr="00826833" w:rsidRDefault="00C816E5" w:rsidP="000F6325">
            <w:r w:rsidRPr="00826833">
              <w:t>Instalación de saneamiento.</w:t>
            </w:r>
          </w:p>
          <w:p w:rsidR="00C816E5" w:rsidRPr="00826833" w:rsidRDefault="00C816E5" w:rsidP="000F6325">
            <w:r w:rsidRPr="00826833">
              <w:t>Otras instalaciones: calefacción, gas, aire acondicionado, domótica.</w:t>
            </w:r>
          </w:p>
          <w:p w:rsidR="00C816E5" w:rsidRPr="00826833" w:rsidRDefault="00C816E5" w:rsidP="000F6325">
            <w:r w:rsidRPr="00826833">
              <w:t>Normativa, simbología, análisis y montaje de instalaciones básicas.</w:t>
            </w:r>
          </w:p>
          <w:p w:rsidR="00C816E5" w:rsidRPr="00826833" w:rsidRDefault="00C816E5" w:rsidP="000F6325">
            <w:r w:rsidRPr="00826833">
              <w:t>Ahorro energético en una vivienda.</w:t>
            </w:r>
          </w:p>
          <w:p w:rsidR="00C816E5" w:rsidRPr="00826833" w:rsidRDefault="00C816E5" w:rsidP="000F6325">
            <w:r w:rsidRPr="00826833">
              <w:t>Arquitectura bioclimática.</w:t>
            </w:r>
          </w:p>
          <w:p w:rsidR="00C816E5" w:rsidRPr="00826833" w:rsidRDefault="00C816E5" w:rsidP="000F6325"/>
        </w:tc>
      </w:tr>
      <w:tr w:rsidR="00C816E5" w:rsidRPr="0011430E" w:rsidTr="000F6325">
        <w:tc>
          <w:tcPr>
            <w:tcW w:w="4928" w:type="dxa"/>
          </w:tcPr>
          <w:p w:rsidR="00C816E5" w:rsidRPr="0011430E" w:rsidRDefault="00C816E5" w:rsidP="000F6325">
            <w:pPr>
              <w:rPr>
                <w:b/>
              </w:rPr>
            </w:pPr>
            <w:r w:rsidRPr="0011430E">
              <w:rPr>
                <w:b/>
              </w:rPr>
              <w:t>Criterios de Evaluación</w:t>
            </w:r>
          </w:p>
        </w:tc>
        <w:tc>
          <w:tcPr>
            <w:tcW w:w="6520" w:type="dxa"/>
          </w:tcPr>
          <w:p w:rsidR="00C816E5" w:rsidRPr="0011430E" w:rsidRDefault="00C816E5" w:rsidP="000F6325">
            <w:pPr>
              <w:rPr>
                <w:b/>
              </w:rPr>
            </w:pPr>
            <w:r>
              <w:rPr>
                <w:b/>
              </w:rPr>
              <w:t>Estándares de Apren</w:t>
            </w:r>
            <w:r w:rsidRPr="0011430E">
              <w:rPr>
                <w:b/>
              </w:rPr>
              <w:t>dizaje</w:t>
            </w:r>
          </w:p>
        </w:tc>
        <w:tc>
          <w:tcPr>
            <w:tcW w:w="1701" w:type="dxa"/>
          </w:tcPr>
          <w:p w:rsidR="00C816E5" w:rsidRDefault="00C816E5" w:rsidP="000F6325">
            <w:pPr>
              <w:rPr>
                <w:b/>
              </w:rPr>
            </w:pPr>
            <w:proofErr w:type="spellStart"/>
            <w:r>
              <w:rPr>
                <w:b/>
              </w:rPr>
              <w:t>Instr</w:t>
            </w:r>
            <w:proofErr w:type="spellEnd"/>
            <w:r>
              <w:rPr>
                <w:b/>
              </w:rPr>
              <w:t>. Evaluación</w:t>
            </w:r>
          </w:p>
        </w:tc>
        <w:tc>
          <w:tcPr>
            <w:tcW w:w="1000" w:type="dxa"/>
          </w:tcPr>
          <w:p w:rsidR="00C816E5" w:rsidRDefault="00C816E5" w:rsidP="000F6325">
            <w:pPr>
              <w:rPr>
                <w:b/>
              </w:rPr>
            </w:pPr>
            <w:proofErr w:type="spellStart"/>
            <w:r>
              <w:rPr>
                <w:b/>
              </w:rPr>
              <w:t>Comp</w:t>
            </w:r>
            <w:proofErr w:type="spellEnd"/>
            <w:r>
              <w:rPr>
                <w:b/>
              </w:rPr>
              <w:t xml:space="preserve"> Clave</w:t>
            </w:r>
          </w:p>
        </w:tc>
      </w:tr>
      <w:tr w:rsidR="00C816E5" w:rsidRPr="00707DE1" w:rsidTr="000F6325">
        <w:tc>
          <w:tcPr>
            <w:tcW w:w="4928" w:type="dxa"/>
          </w:tcPr>
          <w:p w:rsidR="00C816E5" w:rsidRPr="00826833" w:rsidRDefault="00C816E5" w:rsidP="000F6325">
            <w:r>
              <w:t xml:space="preserve">2.1. </w:t>
            </w:r>
            <w:r w:rsidRPr="00826833">
              <w:t>Describir los elementos que componen las distintas instalaciones de una vivienda y las normas que regulan su diseño y utilización.</w:t>
            </w:r>
          </w:p>
          <w:p w:rsidR="00C816E5" w:rsidRDefault="00C816E5" w:rsidP="000F6325"/>
          <w:p w:rsidR="00C816E5" w:rsidRPr="00826833" w:rsidRDefault="00C816E5" w:rsidP="000F6325"/>
          <w:p w:rsidR="00C816E5" w:rsidRPr="00826833" w:rsidRDefault="00C816E5" w:rsidP="000F6325">
            <w:r>
              <w:t xml:space="preserve">2.2. </w:t>
            </w:r>
            <w:r w:rsidRPr="00826833">
              <w:t xml:space="preserve">Realizar diseños sencillos empleando la </w:t>
            </w:r>
            <w:r w:rsidRPr="00826833">
              <w:lastRenderedPageBreak/>
              <w:t>simbología adecuada.</w:t>
            </w:r>
          </w:p>
          <w:p w:rsidR="00C816E5" w:rsidRDefault="00C816E5" w:rsidP="000F6325"/>
          <w:p w:rsidR="00C816E5" w:rsidRPr="00826833" w:rsidRDefault="00C816E5" w:rsidP="000F6325"/>
          <w:p w:rsidR="00C816E5" w:rsidRPr="00826833" w:rsidRDefault="00C816E5" w:rsidP="000F6325">
            <w:r>
              <w:t xml:space="preserve">2.3. </w:t>
            </w:r>
            <w:r w:rsidRPr="00826833">
              <w:t>Experimentar con el montaje de circuitos básicos y valorar las condiciones que contribuyen al ahorro energético.</w:t>
            </w:r>
          </w:p>
          <w:p w:rsidR="00C816E5" w:rsidRPr="00826833" w:rsidRDefault="00C816E5" w:rsidP="000F6325"/>
          <w:p w:rsidR="00C816E5" w:rsidRPr="00826833" w:rsidRDefault="00C816E5" w:rsidP="000F6325">
            <w:r>
              <w:t xml:space="preserve">2.4. </w:t>
            </w:r>
            <w:r w:rsidRPr="00826833">
              <w:t>Evaluar la contribución de la arquitectura de la vivienda, sus instalaciones y de los hábitos de consumo al ahorro energético.</w:t>
            </w:r>
          </w:p>
          <w:p w:rsidR="00C816E5" w:rsidRPr="00826833" w:rsidRDefault="00C816E5" w:rsidP="000F6325"/>
        </w:tc>
        <w:tc>
          <w:tcPr>
            <w:tcW w:w="6520" w:type="dxa"/>
          </w:tcPr>
          <w:p w:rsidR="00C816E5" w:rsidRPr="00826833" w:rsidRDefault="00C816E5" w:rsidP="000F6325">
            <w:r>
              <w:lastRenderedPageBreak/>
              <w:t>2.1.1</w:t>
            </w:r>
            <w:proofErr w:type="gramStart"/>
            <w:r>
              <w:t>.</w:t>
            </w:r>
            <w:r w:rsidRPr="00826833">
              <w:t>Diferencia</w:t>
            </w:r>
            <w:proofErr w:type="gramEnd"/>
            <w:r w:rsidRPr="00826833">
              <w:t xml:space="preserve"> las instalaciones típicas en una vivienda.</w:t>
            </w:r>
          </w:p>
          <w:p w:rsidR="00C816E5" w:rsidRPr="00826833" w:rsidRDefault="00C816E5" w:rsidP="000F6325">
            <w:r w:rsidRPr="00826833">
              <w:t>Interpreta y maneja simbología de instalaciones eléctricas, calefacción, suministro de agua y saneamiento, aire acondicionado y gas.</w:t>
            </w:r>
          </w:p>
          <w:p w:rsidR="00C816E5" w:rsidRDefault="00C816E5" w:rsidP="000F6325"/>
          <w:p w:rsidR="00C816E5" w:rsidRPr="00826833" w:rsidRDefault="00C816E5" w:rsidP="000F6325"/>
          <w:p w:rsidR="00C816E5" w:rsidRPr="00826833" w:rsidRDefault="00C816E5" w:rsidP="000F6325">
            <w:r w:rsidRPr="00826833">
              <w:t xml:space="preserve">2.2.1. Diseña con ayuda de software instalaciones para una vivienda </w:t>
            </w:r>
            <w:r w:rsidRPr="00826833">
              <w:lastRenderedPageBreak/>
              <w:t>tipo con criterios de eficiencia energética.</w:t>
            </w:r>
          </w:p>
          <w:p w:rsidR="00C816E5" w:rsidRDefault="00C816E5" w:rsidP="000F6325"/>
          <w:p w:rsidR="00C816E5" w:rsidRPr="00826833" w:rsidRDefault="00C816E5" w:rsidP="000F6325"/>
          <w:p w:rsidR="00C816E5" w:rsidRPr="00826833" w:rsidRDefault="00C816E5" w:rsidP="000F6325">
            <w:r w:rsidRPr="00826833">
              <w:t>2.3.1. Realiza montajes sencillos y experimenta y analiza su funcionamiento.</w:t>
            </w:r>
          </w:p>
          <w:p w:rsidR="00C816E5" w:rsidRPr="00826833" w:rsidRDefault="00C816E5" w:rsidP="000F6325"/>
          <w:p w:rsidR="00C816E5" w:rsidRPr="00826833" w:rsidRDefault="00C816E5" w:rsidP="000F6325"/>
          <w:p w:rsidR="00C816E5" w:rsidRPr="00826833" w:rsidRDefault="00C816E5" w:rsidP="000F6325">
            <w:r w:rsidRPr="00826833">
              <w:t>2.4.1. Propone medidas de reducción del consumo energético de una vivienda.</w:t>
            </w:r>
          </w:p>
          <w:p w:rsidR="00C816E5" w:rsidRPr="00826833" w:rsidRDefault="00C816E5" w:rsidP="000F6325"/>
        </w:tc>
        <w:tc>
          <w:tcPr>
            <w:tcW w:w="1701" w:type="dxa"/>
          </w:tcPr>
          <w:p w:rsidR="00C816E5" w:rsidRPr="00050EF5" w:rsidRDefault="00C816E5" w:rsidP="000F6325">
            <w:r w:rsidRPr="00050EF5">
              <w:lastRenderedPageBreak/>
              <w:t>POE</w:t>
            </w:r>
            <w:r>
              <w:t xml:space="preserve"> (25%)</w:t>
            </w:r>
          </w:p>
          <w:p w:rsidR="00C816E5" w:rsidRPr="00050EF5" w:rsidRDefault="00C816E5" w:rsidP="000F6325"/>
          <w:p w:rsidR="00C816E5" w:rsidRDefault="00C816E5" w:rsidP="000F6325"/>
          <w:p w:rsidR="00C816E5" w:rsidRDefault="00C816E5" w:rsidP="000F6325"/>
          <w:p w:rsidR="00C816E5" w:rsidRPr="00050EF5" w:rsidRDefault="00C816E5" w:rsidP="000F6325"/>
          <w:p w:rsidR="00C816E5" w:rsidRPr="00050EF5" w:rsidRDefault="00C816E5" w:rsidP="000F6325">
            <w:r w:rsidRPr="00050EF5">
              <w:t>POE</w:t>
            </w:r>
            <w:r>
              <w:t xml:space="preserve"> (25%)</w:t>
            </w:r>
          </w:p>
          <w:p w:rsidR="00C816E5" w:rsidRPr="00050EF5" w:rsidRDefault="00C816E5" w:rsidP="000F6325"/>
          <w:p w:rsidR="00C816E5" w:rsidRPr="00050EF5" w:rsidRDefault="00C816E5" w:rsidP="000F6325"/>
          <w:p w:rsidR="00C816E5" w:rsidRPr="00050EF5" w:rsidRDefault="00C816E5" w:rsidP="000F6325"/>
          <w:p w:rsidR="00C816E5" w:rsidRPr="00050EF5" w:rsidRDefault="00C816E5" w:rsidP="000F6325">
            <w:r w:rsidRPr="00050EF5">
              <w:t>TCI</w:t>
            </w:r>
            <w:r>
              <w:t xml:space="preserve"> (15%)</w:t>
            </w:r>
          </w:p>
          <w:p w:rsidR="00C816E5" w:rsidRDefault="00C816E5" w:rsidP="000F6325">
            <w:pPr>
              <w:rPr>
                <w:lang w:val="en-US"/>
              </w:rPr>
            </w:pPr>
          </w:p>
          <w:p w:rsidR="00C816E5" w:rsidRDefault="00C816E5" w:rsidP="000F6325">
            <w:pPr>
              <w:rPr>
                <w:lang w:val="en-US"/>
              </w:rPr>
            </w:pPr>
          </w:p>
          <w:p w:rsidR="00C816E5" w:rsidRDefault="00C816E5" w:rsidP="000F6325">
            <w:pPr>
              <w:rPr>
                <w:lang w:val="en-US"/>
              </w:rPr>
            </w:pPr>
          </w:p>
          <w:p w:rsidR="00C816E5" w:rsidRPr="00707DE1" w:rsidRDefault="00C816E5" w:rsidP="000F6325">
            <w:pPr>
              <w:rPr>
                <w:lang w:val="en-US"/>
              </w:rPr>
            </w:pPr>
            <w:r>
              <w:rPr>
                <w:lang w:val="en-US"/>
              </w:rPr>
              <w:t>TCG (15%)</w:t>
            </w:r>
          </w:p>
        </w:tc>
        <w:tc>
          <w:tcPr>
            <w:tcW w:w="1000" w:type="dxa"/>
          </w:tcPr>
          <w:p w:rsidR="00C816E5" w:rsidRPr="00707DE1" w:rsidRDefault="00C816E5" w:rsidP="000F6325">
            <w:pPr>
              <w:rPr>
                <w:lang w:val="en-US"/>
              </w:rPr>
            </w:pPr>
          </w:p>
        </w:tc>
      </w:tr>
    </w:tbl>
    <w:p w:rsidR="00C816E5" w:rsidRDefault="00C816E5" w:rsidP="00C816E5">
      <w:pPr>
        <w:rPr>
          <w:lang w:val="en-US"/>
        </w:rPr>
      </w:pPr>
    </w:p>
    <w:tbl>
      <w:tblPr>
        <w:tblStyle w:val="Tablaconcuadrcula"/>
        <w:tblW w:w="0" w:type="auto"/>
        <w:tblLayout w:type="fixed"/>
        <w:tblLook w:val="04A0"/>
      </w:tblPr>
      <w:tblGrid>
        <w:gridCol w:w="4928"/>
        <w:gridCol w:w="6520"/>
        <w:gridCol w:w="1701"/>
        <w:gridCol w:w="1000"/>
      </w:tblGrid>
      <w:tr w:rsidR="00C816E5" w:rsidRPr="00CA6A7C" w:rsidTr="000F6325">
        <w:tc>
          <w:tcPr>
            <w:tcW w:w="14149" w:type="dxa"/>
            <w:gridSpan w:val="4"/>
          </w:tcPr>
          <w:p w:rsidR="00C816E5" w:rsidRDefault="00C816E5" w:rsidP="000F6325">
            <w:pPr>
              <w:spacing w:before="74"/>
              <w:ind w:left="120"/>
              <w:rPr>
                <w:rFonts w:ascii="Arial" w:eastAsia="Arial" w:hAnsi="Arial" w:cs="Arial"/>
                <w:sz w:val="20"/>
                <w:szCs w:val="20"/>
              </w:rPr>
            </w:pPr>
            <w:r w:rsidRPr="00CA6A7C">
              <w:rPr>
                <w:b/>
              </w:rPr>
              <w:t>Contenidos</w:t>
            </w:r>
            <w:r w:rsidRPr="00CA6A7C">
              <w:t xml:space="preserve">: </w:t>
            </w:r>
            <w:r>
              <w:rPr>
                <w:rFonts w:ascii="Arial" w:hAnsi="Arial"/>
                <w:b/>
                <w:sz w:val="20"/>
              </w:rPr>
              <w:t>Bloque</w:t>
            </w:r>
            <w:r>
              <w:rPr>
                <w:rFonts w:ascii="Arial" w:hAnsi="Arial"/>
                <w:b/>
                <w:spacing w:val="-1"/>
                <w:sz w:val="20"/>
              </w:rPr>
              <w:t>3.</w:t>
            </w:r>
            <w:r>
              <w:rPr>
                <w:rFonts w:ascii="Arial" w:hAnsi="Arial"/>
                <w:b/>
                <w:sz w:val="20"/>
              </w:rPr>
              <w:t>Electrónica</w:t>
            </w:r>
          </w:p>
          <w:p w:rsidR="00C816E5" w:rsidRDefault="00C816E5" w:rsidP="00C816E5">
            <w:pPr>
              <w:widowControl w:val="0"/>
              <w:numPr>
                <w:ilvl w:val="0"/>
                <w:numId w:val="33"/>
              </w:numPr>
              <w:tabs>
                <w:tab w:val="left" w:pos="341"/>
              </w:tabs>
              <w:ind w:firstLine="0"/>
              <w:jc w:val="both"/>
              <w:rPr>
                <w:rFonts w:ascii="Arial" w:eastAsia="Arial" w:hAnsi="Arial" w:cs="Arial"/>
                <w:sz w:val="20"/>
                <w:szCs w:val="20"/>
              </w:rPr>
            </w:pPr>
            <w:proofErr w:type="spellStart"/>
            <w:r>
              <w:rPr>
                <w:rFonts w:ascii="Arial" w:hAnsi="Arial"/>
                <w:sz w:val="20"/>
              </w:rPr>
              <w:t>Electrónicaanalógica</w:t>
            </w:r>
            <w:proofErr w:type="spellEnd"/>
            <w:r>
              <w:rPr>
                <w:rFonts w:ascii="Arial" w:hAnsi="Arial"/>
                <w:sz w:val="20"/>
              </w:rPr>
              <w:t>.</w:t>
            </w:r>
          </w:p>
          <w:p w:rsidR="00C816E5" w:rsidRDefault="00C816E5" w:rsidP="00C816E5">
            <w:pPr>
              <w:widowControl w:val="0"/>
              <w:numPr>
                <w:ilvl w:val="0"/>
                <w:numId w:val="33"/>
              </w:numPr>
              <w:tabs>
                <w:tab w:val="left" w:pos="341"/>
              </w:tabs>
              <w:ind w:left="340" w:hanging="220"/>
              <w:jc w:val="both"/>
              <w:rPr>
                <w:rFonts w:ascii="Arial" w:eastAsia="Arial" w:hAnsi="Arial" w:cs="Arial"/>
                <w:sz w:val="20"/>
                <w:szCs w:val="20"/>
              </w:rPr>
            </w:pPr>
            <w:proofErr w:type="spellStart"/>
            <w:r>
              <w:rPr>
                <w:rFonts w:ascii="Arial" w:hAnsi="Arial"/>
                <w:sz w:val="20"/>
              </w:rPr>
              <w:t>Componentesbásicos</w:t>
            </w:r>
            <w:proofErr w:type="spellEnd"/>
            <w:r>
              <w:rPr>
                <w:rFonts w:ascii="Arial" w:hAnsi="Arial"/>
                <w:sz w:val="20"/>
              </w:rPr>
              <w:t>.</w:t>
            </w:r>
          </w:p>
          <w:p w:rsidR="00C816E5" w:rsidRDefault="00C816E5" w:rsidP="00C816E5">
            <w:pPr>
              <w:widowControl w:val="0"/>
              <w:numPr>
                <w:ilvl w:val="0"/>
                <w:numId w:val="33"/>
              </w:numPr>
              <w:tabs>
                <w:tab w:val="left" w:pos="464"/>
              </w:tabs>
              <w:ind w:firstLine="0"/>
              <w:jc w:val="both"/>
              <w:rPr>
                <w:rFonts w:ascii="Arial" w:eastAsia="Arial" w:hAnsi="Arial" w:cs="Arial"/>
                <w:sz w:val="20"/>
                <w:szCs w:val="20"/>
              </w:rPr>
            </w:pPr>
            <w:proofErr w:type="spellStart"/>
            <w:r>
              <w:rPr>
                <w:rFonts w:ascii="Arial" w:hAnsi="Arial"/>
                <w:sz w:val="20"/>
              </w:rPr>
              <w:t>Simbologíayanálisisde</w:t>
            </w:r>
            <w:r>
              <w:rPr>
                <w:rFonts w:ascii="Arial" w:hAnsi="Arial"/>
                <w:spacing w:val="-1"/>
                <w:sz w:val="20"/>
              </w:rPr>
              <w:t>circuitos</w:t>
            </w:r>
            <w:r>
              <w:rPr>
                <w:rFonts w:ascii="Arial" w:hAnsi="Arial"/>
                <w:sz w:val="20"/>
              </w:rPr>
              <w:t>elementales</w:t>
            </w:r>
            <w:proofErr w:type="spellEnd"/>
            <w:r>
              <w:rPr>
                <w:rFonts w:ascii="Arial" w:hAnsi="Arial"/>
                <w:sz w:val="20"/>
              </w:rPr>
              <w:t>.</w:t>
            </w:r>
          </w:p>
          <w:p w:rsidR="00C816E5" w:rsidRDefault="00C816E5" w:rsidP="00C816E5">
            <w:pPr>
              <w:widowControl w:val="0"/>
              <w:numPr>
                <w:ilvl w:val="0"/>
                <w:numId w:val="33"/>
              </w:numPr>
              <w:tabs>
                <w:tab w:val="left" w:pos="631"/>
              </w:tabs>
              <w:ind w:right="3" w:firstLine="0"/>
              <w:jc w:val="both"/>
              <w:rPr>
                <w:rFonts w:ascii="Arial" w:eastAsia="Arial" w:hAnsi="Arial" w:cs="Arial"/>
                <w:sz w:val="20"/>
                <w:szCs w:val="20"/>
              </w:rPr>
            </w:pPr>
            <w:proofErr w:type="spellStart"/>
            <w:r>
              <w:rPr>
                <w:rFonts w:ascii="Arial"/>
                <w:sz w:val="20"/>
              </w:rPr>
              <w:t>Montajede</w:t>
            </w:r>
            <w:r>
              <w:rPr>
                <w:rFonts w:ascii="Arial"/>
                <w:spacing w:val="-1"/>
                <w:sz w:val="20"/>
              </w:rPr>
              <w:t>circuitos</w:t>
            </w:r>
            <w:r>
              <w:rPr>
                <w:rFonts w:ascii="Arial"/>
                <w:sz w:val="20"/>
              </w:rPr>
              <w:t>sencillos</w:t>
            </w:r>
            <w:proofErr w:type="spellEnd"/>
            <w:r>
              <w:rPr>
                <w:rFonts w:ascii="Arial"/>
                <w:sz w:val="20"/>
              </w:rPr>
              <w:t>.</w:t>
            </w:r>
          </w:p>
          <w:p w:rsidR="00C816E5" w:rsidRDefault="00C816E5" w:rsidP="00C816E5">
            <w:pPr>
              <w:widowControl w:val="0"/>
              <w:numPr>
                <w:ilvl w:val="0"/>
                <w:numId w:val="33"/>
              </w:numPr>
              <w:tabs>
                <w:tab w:val="left" w:pos="341"/>
              </w:tabs>
              <w:ind w:left="340" w:hanging="220"/>
              <w:jc w:val="both"/>
              <w:rPr>
                <w:rFonts w:ascii="Arial" w:eastAsia="Arial" w:hAnsi="Arial" w:cs="Arial"/>
                <w:sz w:val="20"/>
                <w:szCs w:val="20"/>
              </w:rPr>
            </w:pPr>
            <w:proofErr w:type="spellStart"/>
            <w:r>
              <w:rPr>
                <w:rFonts w:ascii="Arial" w:hAnsi="Arial"/>
                <w:sz w:val="20"/>
              </w:rPr>
              <w:t>Electrónicadigital</w:t>
            </w:r>
            <w:proofErr w:type="spellEnd"/>
            <w:r>
              <w:rPr>
                <w:rFonts w:ascii="Arial" w:hAnsi="Arial"/>
                <w:sz w:val="20"/>
              </w:rPr>
              <w:t>.</w:t>
            </w:r>
          </w:p>
          <w:p w:rsidR="00C816E5" w:rsidRDefault="00C816E5" w:rsidP="00C816E5">
            <w:pPr>
              <w:widowControl w:val="0"/>
              <w:numPr>
                <w:ilvl w:val="0"/>
                <w:numId w:val="33"/>
              </w:numPr>
              <w:tabs>
                <w:tab w:val="left" w:pos="444"/>
              </w:tabs>
              <w:ind w:right="1" w:firstLine="0"/>
              <w:jc w:val="both"/>
              <w:rPr>
                <w:rFonts w:ascii="Arial" w:eastAsia="Arial" w:hAnsi="Arial" w:cs="Arial"/>
                <w:sz w:val="20"/>
                <w:szCs w:val="20"/>
              </w:rPr>
            </w:pPr>
            <w:proofErr w:type="spellStart"/>
            <w:r>
              <w:rPr>
                <w:rFonts w:ascii="Arial" w:hAnsi="Arial"/>
                <w:sz w:val="20"/>
              </w:rPr>
              <w:t>Aplicacióndelálgebrade</w:t>
            </w:r>
            <w:r>
              <w:rPr>
                <w:rFonts w:ascii="Arial" w:hAnsi="Arial"/>
                <w:spacing w:val="-1"/>
                <w:sz w:val="20"/>
              </w:rPr>
              <w:t>Boole</w:t>
            </w:r>
            <w:r>
              <w:rPr>
                <w:rFonts w:ascii="Arial" w:hAnsi="Arial"/>
                <w:sz w:val="20"/>
              </w:rPr>
              <w:t>aproblemas</w:t>
            </w:r>
            <w:r>
              <w:rPr>
                <w:rFonts w:ascii="Arial" w:hAnsi="Arial"/>
                <w:spacing w:val="-1"/>
                <w:sz w:val="20"/>
              </w:rPr>
              <w:t>tecnológicos</w:t>
            </w:r>
            <w:r>
              <w:rPr>
                <w:rFonts w:ascii="Arial" w:hAnsi="Arial"/>
                <w:sz w:val="20"/>
              </w:rPr>
              <w:t>básicos</w:t>
            </w:r>
            <w:proofErr w:type="spellEnd"/>
            <w:r>
              <w:rPr>
                <w:rFonts w:ascii="Arial" w:hAnsi="Arial"/>
                <w:sz w:val="20"/>
              </w:rPr>
              <w:t>.</w:t>
            </w:r>
          </w:p>
          <w:p w:rsidR="00C816E5" w:rsidRDefault="00C816E5" w:rsidP="00C816E5">
            <w:pPr>
              <w:widowControl w:val="0"/>
              <w:numPr>
                <w:ilvl w:val="0"/>
                <w:numId w:val="33"/>
              </w:numPr>
              <w:tabs>
                <w:tab w:val="left" w:pos="341"/>
              </w:tabs>
              <w:spacing w:line="229" w:lineRule="exact"/>
              <w:ind w:left="340" w:hanging="220"/>
              <w:jc w:val="both"/>
              <w:rPr>
                <w:rFonts w:ascii="Arial" w:eastAsia="Arial" w:hAnsi="Arial" w:cs="Arial"/>
                <w:sz w:val="20"/>
                <w:szCs w:val="20"/>
              </w:rPr>
            </w:pPr>
            <w:proofErr w:type="spellStart"/>
            <w:r>
              <w:rPr>
                <w:rFonts w:ascii="Arial" w:hAnsi="Arial"/>
                <w:sz w:val="20"/>
              </w:rPr>
              <w:t>Puertaslógicas</w:t>
            </w:r>
            <w:proofErr w:type="spellEnd"/>
            <w:r>
              <w:rPr>
                <w:rFonts w:ascii="Arial" w:hAnsi="Arial"/>
                <w:sz w:val="20"/>
              </w:rPr>
              <w:t>.</w:t>
            </w:r>
          </w:p>
          <w:p w:rsidR="00C816E5" w:rsidRPr="00CA6A7C" w:rsidRDefault="00C816E5" w:rsidP="000F6325">
            <w:pPr>
              <w:tabs>
                <w:tab w:val="left" w:pos="2974"/>
              </w:tabs>
              <w:rPr>
                <w:b/>
              </w:rPr>
            </w:pPr>
            <w:r>
              <w:rPr>
                <w:rFonts w:ascii="Arial" w:hAnsi="Arial"/>
                <w:sz w:val="20"/>
              </w:rPr>
              <w:t>Usodesimuladores</w:t>
            </w:r>
            <w:r>
              <w:rPr>
                <w:rFonts w:ascii="Arial" w:hAnsi="Arial"/>
                <w:spacing w:val="-1"/>
                <w:sz w:val="20"/>
              </w:rPr>
              <w:t>paraanalizar</w:t>
            </w:r>
            <w:r>
              <w:rPr>
                <w:rFonts w:ascii="Arial" w:hAnsi="Arial"/>
                <w:sz w:val="20"/>
              </w:rPr>
              <w:t>elcomportamientode</w:t>
            </w:r>
            <w:r>
              <w:rPr>
                <w:rFonts w:ascii="Arial" w:hAnsi="Arial"/>
                <w:spacing w:val="-1"/>
                <w:sz w:val="20"/>
              </w:rPr>
              <w:t>los</w:t>
            </w:r>
            <w:r>
              <w:rPr>
                <w:rFonts w:ascii="Arial" w:hAnsi="Arial"/>
                <w:sz w:val="20"/>
              </w:rPr>
              <w:t>circuitoselectrónicos</w:t>
            </w:r>
          </w:p>
        </w:tc>
      </w:tr>
      <w:tr w:rsidR="00C816E5" w:rsidRPr="0011430E" w:rsidTr="000F6325">
        <w:tc>
          <w:tcPr>
            <w:tcW w:w="4928" w:type="dxa"/>
          </w:tcPr>
          <w:p w:rsidR="00C816E5" w:rsidRPr="0011430E" w:rsidRDefault="00C816E5" w:rsidP="000F6325">
            <w:pPr>
              <w:rPr>
                <w:b/>
              </w:rPr>
            </w:pPr>
            <w:r w:rsidRPr="0011430E">
              <w:rPr>
                <w:b/>
              </w:rPr>
              <w:t>Criterios de Evaluación</w:t>
            </w:r>
          </w:p>
        </w:tc>
        <w:tc>
          <w:tcPr>
            <w:tcW w:w="6520" w:type="dxa"/>
          </w:tcPr>
          <w:p w:rsidR="00C816E5" w:rsidRPr="0011430E" w:rsidRDefault="00C816E5" w:rsidP="000F6325">
            <w:pPr>
              <w:rPr>
                <w:b/>
              </w:rPr>
            </w:pPr>
            <w:r>
              <w:rPr>
                <w:b/>
              </w:rPr>
              <w:t>Estándares de Apren</w:t>
            </w:r>
            <w:r w:rsidRPr="0011430E">
              <w:rPr>
                <w:b/>
              </w:rPr>
              <w:t>dizaje</w:t>
            </w:r>
          </w:p>
        </w:tc>
        <w:tc>
          <w:tcPr>
            <w:tcW w:w="1701" w:type="dxa"/>
          </w:tcPr>
          <w:p w:rsidR="00C816E5" w:rsidRDefault="00C816E5" w:rsidP="000F6325">
            <w:pPr>
              <w:rPr>
                <w:b/>
              </w:rPr>
            </w:pPr>
            <w:proofErr w:type="spellStart"/>
            <w:r>
              <w:rPr>
                <w:b/>
              </w:rPr>
              <w:t>Instr</w:t>
            </w:r>
            <w:proofErr w:type="spellEnd"/>
            <w:r>
              <w:rPr>
                <w:b/>
              </w:rPr>
              <w:t>. Evaluación</w:t>
            </w:r>
          </w:p>
        </w:tc>
        <w:tc>
          <w:tcPr>
            <w:tcW w:w="1000" w:type="dxa"/>
          </w:tcPr>
          <w:p w:rsidR="00C816E5" w:rsidRDefault="00C816E5" w:rsidP="000F6325">
            <w:pPr>
              <w:rPr>
                <w:b/>
              </w:rPr>
            </w:pPr>
            <w:proofErr w:type="spellStart"/>
            <w:r>
              <w:rPr>
                <w:b/>
              </w:rPr>
              <w:t>Comp</w:t>
            </w:r>
            <w:proofErr w:type="spellEnd"/>
            <w:r>
              <w:rPr>
                <w:b/>
              </w:rPr>
              <w:t xml:space="preserve"> Clave</w:t>
            </w:r>
          </w:p>
        </w:tc>
      </w:tr>
      <w:tr w:rsidR="00C816E5" w:rsidRPr="00C816E5" w:rsidTr="000F6325">
        <w:tc>
          <w:tcPr>
            <w:tcW w:w="4928" w:type="dxa"/>
          </w:tcPr>
          <w:p w:rsidR="00C816E5" w:rsidRPr="00826833" w:rsidRDefault="00C816E5" w:rsidP="000F6325">
            <w:r>
              <w:t xml:space="preserve">3.1. </w:t>
            </w:r>
            <w:r w:rsidRPr="00826833">
              <w:t>Analizar y describir el funcionamiento y la aplicación de un circuito electrónico y sus componentes elementales.</w:t>
            </w:r>
          </w:p>
          <w:p w:rsidR="00C816E5" w:rsidRPr="00826833" w:rsidRDefault="00C816E5" w:rsidP="000F6325"/>
          <w:p w:rsidR="00C816E5" w:rsidRDefault="00C816E5" w:rsidP="000F6325"/>
          <w:p w:rsidR="00C816E5" w:rsidRDefault="00C816E5" w:rsidP="000F6325"/>
          <w:p w:rsidR="00C816E5" w:rsidRPr="00826833" w:rsidRDefault="00C816E5" w:rsidP="000F6325"/>
          <w:p w:rsidR="00C816E5" w:rsidRPr="00826833" w:rsidRDefault="00C816E5" w:rsidP="000F6325">
            <w:r>
              <w:t xml:space="preserve">3.2. </w:t>
            </w:r>
            <w:r w:rsidRPr="00826833">
              <w:t>Emplear simuladores que faciliten el diseño y permitan la práctica con la simbología normalizada.</w:t>
            </w:r>
          </w:p>
          <w:p w:rsidR="00C816E5" w:rsidRDefault="00C816E5" w:rsidP="000F6325"/>
          <w:p w:rsidR="00C816E5" w:rsidRPr="00826833" w:rsidRDefault="00C816E5" w:rsidP="000F6325"/>
          <w:p w:rsidR="00C816E5" w:rsidRPr="00826833" w:rsidRDefault="00C816E5" w:rsidP="000F6325">
            <w:r>
              <w:t xml:space="preserve">3.3. </w:t>
            </w:r>
            <w:r w:rsidRPr="00826833">
              <w:t>Experimentar con el montaje de circuitos elementales y aplicarlos en el proceso tecnológico.</w:t>
            </w:r>
          </w:p>
          <w:p w:rsidR="00C816E5" w:rsidRDefault="00C816E5" w:rsidP="000F6325"/>
          <w:p w:rsidR="00C816E5" w:rsidRPr="00826833" w:rsidRDefault="00C816E5" w:rsidP="000F6325"/>
          <w:p w:rsidR="00C816E5" w:rsidRDefault="00C816E5" w:rsidP="000F6325">
            <w:r>
              <w:t xml:space="preserve">3.4. </w:t>
            </w:r>
            <w:r w:rsidRPr="00826833">
              <w:t>Realizar operaciones lógicas empleando el álgebra de Boole en la resolución de problemas tecnológicos sencillos.</w:t>
            </w:r>
          </w:p>
          <w:p w:rsidR="00C816E5" w:rsidRDefault="00C816E5" w:rsidP="000F6325"/>
          <w:p w:rsidR="00C816E5" w:rsidRPr="00826833" w:rsidRDefault="00C816E5" w:rsidP="000F6325"/>
          <w:p w:rsidR="00C816E5" w:rsidRPr="00826833" w:rsidRDefault="00C816E5" w:rsidP="000F6325">
            <w:r>
              <w:t xml:space="preserve">3.5. Resolver mediante puertas </w:t>
            </w:r>
            <w:r w:rsidRPr="00826833">
              <w:t>lógicas problemas tecnológicos sencillos.</w:t>
            </w:r>
          </w:p>
          <w:p w:rsidR="00C816E5" w:rsidRDefault="00C816E5" w:rsidP="000F6325"/>
          <w:p w:rsidR="00C816E5" w:rsidRPr="00826833" w:rsidRDefault="00C816E5" w:rsidP="000F6325"/>
          <w:p w:rsidR="00C816E5" w:rsidRDefault="00C816E5" w:rsidP="000F6325">
            <w:r w:rsidRPr="00826833">
              <w:t>3.6. Analizar sistemas automáticos, describir sus componentes</w:t>
            </w:r>
          </w:p>
          <w:p w:rsidR="00C816E5" w:rsidRDefault="00C816E5" w:rsidP="000F6325"/>
          <w:p w:rsidR="00C816E5" w:rsidRPr="00826833" w:rsidRDefault="00C816E5" w:rsidP="000F6325"/>
          <w:p w:rsidR="00C816E5" w:rsidRPr="00826833" w:rsidRDefault="00C816E5" w:rsidP="000F6325">
            <w:r w:rsidRPr="00826833">
              <w:t>3.7. Montar circuitos sencillos.</w:t>
            </w:r>
          </w:p>
          <w:p w:rsidR="00C816E5" w:rsidRPr="00826833" w:rsidRDefault="00C816E5" w:rsidP="000F6325">
            <w:r w:rsidRPr="00826833">
              <w:br w:type="column"/>
            </w:r>
          </w:p>
        </w:tc>
        <w:tc>
          <w:tcPr>
            <w:tcW w:w="6520" w:type="dxa"/>
          </w:tcPr>
          <w:p w:rsidR="00C816E5" w:rsidRPr="00826833" w:rsidRDefault="00C816E5" w:rsidP="000F6325">
            <w:r>
              <w:lastRenderedPageBreak/>
              <w:t xml:space="preserve">3.1.1. </w:t>
            </w:r>
            <w:r w:rsidRPr="00826833">
              <w:t>Describe  el  funcionamiento  de  un  circuito  electrónico  formado  por componentes elementales.</w:t>
            </w:r>
          </w:p>
          <w:p w:rsidR="00C816E5" w:rsidRDefault="00C816E5" w:rsidP="000F6325"/>
          <w:p w:rsidR="00C816E5" w:rsidRPr="00826833" w:rsidRDefault="00C816E5" w:rsidP="000F6325">
            <w:r>
              <w:t xml:space="preserve">3.1.2. </w:t>
            </w:r>
            <w:r w:rsidRPr="00826833">
              <w:t>Explica las características y funciones de componentes básicos: resistor, condensador, diodo y transistor.</w:t>
            </w:r>
          </w:p>
          <w:p w:rsidR="00C816E5" w:rsidRDefault="00C816E5" w:rsidP="000F6325"/>
          <w:p w:rsidR="00C816E5" w:rsidRPr="00826833" w:rsidRDefault="00C816E5" w:rsidP="000F6325"/>
          <w:p w:rsidR="00C816E5" w:rsidRPr="00826833" w:rsidRDefault="00C816E5" w:rsidP="000F6325">
            <w:r w:rsidRPr="00826833">
              <w:t>3.2.1. Emplea simuladores para el diseño y análisis de circuitos analógicos básicos, empleando simbología adecuada</w:t>
            </w:r>
          </w:p>
          <w:p w:rsidR="00C816E5" w:rsidRPr="00826833" w:rsidRDefault="00C816E5" w:rsidP="000F6325"/>
          <w:p w:rsidR="00C816E5" w:rsidRPr="00826833" w:rsidRDefault="00C816E5" w:rsidP="000F6325"/>
          <w:p w:rsidR="00C816E5" w:rsidRPr="00826833" w:rsidRDefault="00C816E5" w:rsidP="000F6325">
            <w:r w:rsidRPr="00826833">
              <w:t>3.3.1.   Realiza   el   montaje   de   circuitos   electrónicos   básicos   diseñados previamente.</w:t>
            </w:r>
          </w:p>
          <w:p w:rsidR="00C816E5" w:rsidRPr="00826833" w:rsidRDefault="00C816E5" w:rsidP="000F6325"/>
          <w:p w:rsidR="00C816E5" w:rsidRPr="00826833" w:rsidRDefault="00C816E5" w:rsidP="000F6325"/>
          <w:p w:rsidR="00C816E5" w:rsidRPr="00826833" w:rsidRDefault="00C816E5" w:rsidP="000F6325">
            <w:r>
              <w:t xml:space="preserve">3.4.1. </w:t>
            </w:r>
            <w:r w:rsidRPr="00826833">
              <w:t>Realiza operaciones lógicas empleando el álgebra de Boole.</w:t>
            </w:r>
          </w:p>
          <w:p w:rsidR="00C816E5" w:rsidRDefault="00C816E5" w:rsidP="000F6325"/>
          <w:p w:rsidR="00C816E5" w:rsidRPr="00826833" w:rsidRDefault="00C816E5" w:rsidP="000F6325">
            <w:r>
              <w:t xml:space="preserve">3.4.2. </w:t>
            </w:r>
            <w:r w:rsidRPr="00826833">
              <w:t>Relaciona planteamientos lógicos con procesos técnicos.</w:t>
            </w:r>
          </w:p>
          <w:p w:rsidR="00C816E5" w:rsidRDefault="00C816E5" w:rsidP="000F6325"/>
          <w:p w:rsidR="00C816E5" w:rsidRDefault="00C816E5" w:rsidP="000F6325"/>
          <w:p w:rsidR="00C816E5" w:rsidRDefault="00C816E5" w:rsidP="000F6325">
            <w:r w:rsidRPr="00826833">
              <w:t>3.5.1. Resuelve mediante puertas lógicas problemas tecnológicos sencillos.</w:t>
            </w:r>
          </w:p>
          <w:p w:rsidR="00C816E5" w:rsidRDefault="00C816E5" w:rsidP="000F6325"/>
          <w:p w:rsidR="00C816E5" w:rsidRPr="00826833" w:rsidRDefault="00C816E5" w:rsidP="000F6325"/>
          <w:p w:rsidR="00C816E5" w:rsidRPr="00826833" w:rsidRDefault="00C816E5" w:rsidP="000F6325">
            <w:r w:rsidRPr="00826833">
              <w:t>3.6.1. Analiza sistemas automáticos, describiendo sus componentes.</w:t>
            </w:r>
          </w:p>
          <w:p w:rsidR="00C816E5" w:rsidRDefault="00C816E5" w:rsidP="000F6325"/>
          <w:p w:rsidR="00C816E5" w:rsidRDefault="00C816E5" w:rsidP="000F6325"/>
          <w:p w:rsidR="00C816E5" w:rsidRDefault="00C816E5" w:rsidP="000F6325"/>
          <w:p w:rsidR="00C816E5" w:rsidRPr="00826833" w:rsidRDefault="00C816E5" w:rsidP="000F6325">
            <w:r w:rsidRPr="00826833">
              <w:t>3.7.1. Monta circuitos sencillos</w:t>
            </w:r>
          </w:p>
        </w:tc>
        <w:tc>
          <w:tcPr>
            <w:tcW w:w="1701" w:type="dxa"/>
          </w:tcPr>
          <w:p w:rsidR="00C816E5" w:rsidRPr="003C0F94" w:rsidRDefault="00C816E5" w:rsidP="000F6325">
            <w:pPr>
              <w:rPr>
                <w:lang w:val="en-US"/>
              </w:rPr>
            </w:pPr>
            <w:proofErr w:type="gramStart"/>
            <w:r w:rsidRPr="003C0F94">
              <w:rPr>
                <w:lang w:val="en-US"/>
              </w:rPr>
              <w:lastRenderedPageBreak/>
              <w:t>POE(</w:t>
            </w:r>
            <w:proofErr w:type="gramEnd"/>
            <w:r w:rsidRPr="003C0F94">
              <w:rPr>
                <w:lang w:val="en-US"/>
              </w:rPr>
              <w:t>15%)</w:t>
            </w:r>
          </w:p>
          <w:p w:rsidR="00C816E5" w:rsidRPr="003C0F94" w:rsidRDefault="00C816E5" w:rsidP="000F6325">
            <w:pPr>
              <w:rPr>
                <w:lang w:val="en-US"/>
              </w:rPr>
            </w:pPr>
          </w:p>
          <w:p w:rsidR="00C816E5" w:rsidRPr="003C0F94" w:rsidRDefault="00C816E5" w:rsidP="000F6325">
            <w:pPr>
              <w:rPr>
                <w:lang w:val="en-US"/>
              </w:rPr>
            </w:pPr>
          </w:p>
          <w:p w:rsidR="00C816E5" w:rsidRPr="003C0F94" w:rsidRDefault="00C816E5" w:rsidP="000F6325">
            <w:pPr>
              <w:rPr>
                <w:lang w:val="en-US"/>
              </w:rPr>
            </w:pPr>
            <w:r w:rsidRPr="003C0F94">
              <w:rPr>
                <w:lang w:val="en-US"/>
              </w:rPr>
              <w:t>POE (15%)</w:t>
            </w:r>
          </w:p>
          <w:p w:rsidR="00C816E5" w:rsidRPr="003C0F94" w:rsidRDefault="00C816E5" w:rsidP="000F6325">
            <w:pPr>
              <w:rPr>
                <w:lang w:val="en-US"/>
              </w:rPr>
            </w:pPr>
          </w:p>
          <w:p w:rsidR="00C816E5" w:rsidRPr="003C0F94" w:rsidRDefault="00C816E5" w:rsidP="000F6325">
            <w:pPr>
              <w:rPr>
                <w:lang w:val="en-US"/>
              </w:rPr>
            </w:pPr>
          </w:p>
          <w:p w:rsidR="00C816E5" w:rsidRPr="003C0F94" w:rsidRDefault="00C816E5" w:rsidP="000F6325">
            <w:pPr>
              <w:rPr>
                <w:lang w:val="en-US"/>
              </w:rPr>
            </w:pPr>
          </w:p>
          <w:p w:rsidR="00C816E5" w:rsidRPr="003C0F94" w:rsidRDefault="00C816E5" w:rsidP="000F6325">
            <w:pPr>
              <w:rPr>
                <w:lang w:val="en-US"/>
              </w:rPr>
            </w:pPr>
            <w:r w:rsidRPr="003C0F94">
              <w:rPr>
                <w:lang w:val="en-US"/>
              </w:rPr>
              <w:t>TCI (6%)</w:t>
            </w:r>
          </w:p>
          <w:p w:rsidR="00C816E5" w:rsidRPr="003C0F94" w:rsidRDefault="00C816E5" w:rsidP="000F6325">
            <w:pPr>
              <w:rPr>
                <w:lang w:val="en-US"/>
              </w:rPr>
            </w:pPr>
          </w:p>
          <w:p w:rsidR="00C816E5" w:rsidRPr="003C0F94" w:rsidRDefault="00C816E5" w:rsidP="000F6325">
            <w:pPr>
              <w:rPr>
                <w:lang w:val="en-US"/>
              </w:rPr>
            </w:pPr>
          </w:p>
          <w:p w:rsidR="00C816E5" w:rsidRPr="003C0F94" w:rsidRDefault="00C816E5" w:rsidP="000F6325">
            <w:pPr>
              <w:rPr>
                <w:lang w:val="en-US"/>
              </w:rPr>
            </w:pPr>
          </w:p>
          <w:p w:rsidR="00C816E5" w:rsidRPr="003C0F94" w:rsidRDefault="00C816E5" w:rsidP="000F6325">
            <w:pPr>
              <w:rPr>
                <w:lang w:val="en-US"/>
              </w:rPr>
            </w:pPr>
            <w:r w:rsidRPr="003C0F94">
              <w:rPr>
                <w:lang w:val="en-US"/>
              </w:rPr>
              <w:t>TCG (6%)</w:t>
            </w:r>
          </w:p>
          <w:p w:rsidR="00C816E5" w:rsidRPr="003C0F94" w:rsidRDefault="00C816E5" w:rsidP="000F6325">
            <w:pPr>
              <w:rPr>
                <w:lang w:val="en-US"/>
              </w:rPr>
            </w:pPr>
          </w:p>
          <w:p w:rsidR="00C816E5" w:rsidRPr="003C0F94" w:rsidRDefault="00C816E5" w:rsidP="000F6325">
            <w:pPr>
              <w:rPr>
                <w:lang w:val="en-US"/>
              </w:rPr>
            </w:pPr>
          </w:p>
          <w:p w:rsidR="00C816E5" w:rsidRPr="003C0F94" w:rsidRDefault="00C816E5" w:rsidP="000F6325">
            <w:pPr>
              <w:rPr>
                <w:lang w:val="en-US"/>
              </w:rPr>
            </w:pPr>
          </w:p>
          <w:p w:rsidR="00C816E5" w:rsidRPr="003C0F94" w:rsidRDefault="00C816E5" w:rsidP="000F6325">
            <w:pPr>
              <w:rPr>
                <w:lang w:val="en-US"/>
              </w:rPr>
            </w:pPr>
            <w:r w:rsidRPr="003C0F94">
              <w:rPr>
                <w:lang w:val="en-US"/>
              </w:rPr>
              <w:t>POE (10%)</w:t>
            </w:r>
          </w:p>
          <w:p w:rsidR="00C816E5" w:rsidRPr="003C0F94" w:rsidRDefault="00C816E5" w:rsidP="000F6325">
            <w:pPr>
              <w:rPr>
                <w:lang w:val="en-US"/>
              </w:rPr>
            </w:pPr>
          </w:p>
          <w:p w:rsidR="00C816E5" w:rsidRPr="00707DE1" w:rsidRDefault="00C816E5" w:rsidP="000F6325">
            <w:pPr>
              <w:rPr>
                <w:lang w:val="en-US"/>
              </w:rPr>
            </w:pPr>
            <w:r w:rsidRPr="00707DE1">
              <w:rPr>
                <w:lang w:val="en-US"/>
              </w:rPr>
              <w:t>CT</w:t>
            </w:r>
            <w:r>
              <w:rPr>
                <w:lang w:val="en-US"/>
              </w:rPr>
              <w:t xml:space="preserve"> (6%)</w:t>
            </w:r>
          </w:p>
          <w:p w:rsidR="00C816E5" w:rsidRDefault="00C816E5" w:rsidP="000F6325">
            <w:pPr>
              <w:rPr>
                <w:lang w:val="en-US"/>
              </w:rPr>
            </w:pPr>
          </w:p>
          <w:p w:rsidR="00C816E5" w:rsidRDefault="00C816E5" w:rsidP="000F6325">
            <w:pPr>
              <w:rPr>
                <w:lang w:val="en-US"/>
              </w:rPr>
            </w:pPr>
          </w:p>
          <w:p w:rsidR="00C816E5" w:rsidRPr="00707DE1" w:rsidRDefault="00C816E5" w:rsidP="000F6325">
            <w:pPr>
              <w:rPr>
                <w:lang w:val="en-US"/>
              </w:rPr>
            </w:pPr>
            <w:r>
              <w:rPr>
                <w:lang w:val="en-US"/>
              </w:rPr>
              <w:t>POE (10%)</w:t>
            </w:r>
          </w:p>
          <w:p w:rsidR="00C816E5" w:rsidRDefault="00C816E5" w:rsidP="000F6325">
            <w:pPr>
              <w:rPr>
                <w:lang w:val="en-US"/>
              </w:rPr>
            </w:pPr>
          </w:p>
          <w:p w:rsidR="00C816E5" w:rsidRDefault="00C816E5" w:rsidP="000F6325">
            <w:pPr>
              <w:rPr>
                <w:lang w:val="en-US"/>
              </w:rPr>
            </w:pPr>
          </w:p>
          <w:p w:rsidR="00C816E5" w:rsidRDefault="00C816E5" w:rsidP="000F6325">
            <w:pPr>
              <w:rPr>
                <w:lang w:val="en-US"/>
              </w:rPr>
            </w:pPr>
          </w:p>
          <w:p w:rsidR="00C816E5" w:rsidRPr="00707DE1" w:rsidRDefault="00C816E5" w:rsidP="000F6325">
            <w:pPr>
              <w:rPr>
                <w:lang w:val="en-US"/>
              </w:rPr>
            </w:pPr>
            <w:proofErr w:type="gramStart"/>
            <w:r w:rsidRPr="00707DE1">
              <w:rPr>
                <w:lang w:val="en-US"/>
              </w:rPr>
              <w:t>CT</w:t>
            </w:r>
            <w:r>
              <w:rPr>
                <w:lang w:val="en-US"/>
              </w:rPr>
              <w:t>(</w:t>
            </w:r>
            <w:proofErr w:type="gramEnd"/>
            <w:r>
              <w:rPr>
                <w:lang w:val="en-US"/>
              </w:rPr>
              <w:t>6%)</w:t>
            </w:r>
          </w:p>
          <w:p w:rsidR="00C816E5" w:rsidRDefault="00C816E5" w:rsidP="000F6325">
            <w:pPr>
              <w:rPr>
                <w:lang w:val="en-US"/>
              </w:rPr>
            </w:pPr>
          </w:p>
          <w:p w:rsidR="00C816E5" w:rsidRDefault="00C816E5" w:rsidP="000F6325">
            <w:pPr>
              <w:rPr>
                <w:lang w:val="en-US"/>
              </w:rPr>
            </w:pPr>
          </w:p>
          <w:p w:rsidR="00C816E5" w:rsidRDefault="00C816E5" w:rsidP="000F6325">
            <w:pPr>
              <w:rPr>
                <w:lang w:val="en-US"/>
              </w:rPr>
            </w:pPr>
          </w:p>
          <w:p w:rsidR="00C816E5" w:rsidRPr="00707DE1" w:rsidRDefault="00C816E5" w:rsidP="000F6325">
            <w:pPr>
              <w:rPr>
                <w:lang w:val="en-US"/>
              </w:rPr>
            </w:pPr>
            <w:r>
              <w:rPr>
                <w:lang w:val="en-US"/>
              </w:rPr>
              <w:t>TCG (6%)</w:t>
            </w:r>
          </w:p>
          <w:p w:rsidR="00C816E5" w:rsidRPr="00707DE1" w:rsidRDefault="00C816E5" w:rsidP="000F6325">
            <w:pPr>
              <w:rPr>
                <w:lang w:val="en-US"/>
              </w:rPr>
            </w:pPr>
          </w:p>
        </w:tc>
        <w:tc>
          <w:tcPr>
            <w:tcW w:w="1000" w:type="dxa"/>
          </w:tcPr>
          <w:p w:rsidR="00C816E5" w:rsidRDefault="00C816E5" w:rsidP="000F6325">
            <w:pPr>
              <w:rPr>
                <w:lang w:val="en-US"/>
              </w:rPr>
            </w:pPr>
            <w:r>
              <w:rPr>
                <w:lang w:val="en-US"/>
              </w:rPr>
              <w:lastRenderedPageBreak/>
              <w:t>CCL, CMCCT,CAA</w:t>
            </w:r>
          </w:p>
          <w:p w:rsidR="00C816E5" w:rsidRDefault="00C816E5" w:rsidP="000F6325">
            <w:pPr>
              <w:rPr>
                <w:lang w:val="en-US"/>
              </w:rPr>
            </w:pPr>
          </w:p>
          <w:p w:rsidR="00C816E5" w:rsidRDefault="00C816E5" w:rsidP="000F6325">
            <w:pPr>
              <w:rPr>
                <w:lang w:val="en-US"/>
              </w:rPr>
            </w:pPr>
          </w:p>
          <w:p w:rsidR="00C816E5" w:rsidRDefault="00C816E5" w:rsidP="000F6325">
            <w:pPr>
              <w:rPr>
                <w:lang w:val="en-US"/>
              </w:rPr>
            </w:pPr>
          </w:p>
          <w:p w:rsidR="00C816E5" w:rsidRDefault="00C816E5" w:rsidP="000F6325">
            <w:pPr>
              <w:rPr>
                <w:lang w:val="en-US"/>
              </w:rPr>
            </w:pPr>
          </w:p>
          <w:p w:rsidR="00C816E5" w:rsidRDefault="00C816E5" w:rsidP="000F6325">
            <w:pPr>
              <w:rPr>
                <w:lang w:val="en-US"/>
              </w:rPr>
            </w:pPr>
            <w:r>
              <w:rPr>
                <w:lang w:val="en-US"/>
              </w:rPr>
              <w:t>CMCCT, CD, CAA</w:t>
            </w:r>
          </w:p>
          <w:p w:rsidR="00C816E5" w:rsidRDefault="00C816E5" w:rsidP="000F6325">
            <w:pPr>
              <w:rPr>
                <w:lang w:val="en-US"/>
              </w:rPr>
            </w:pPr>
          </w:p>
          <w:p w:rsidR="00C816E5" w:rsidRDefault="00C816E5" w:rsidP="000F6325">
            <w:pPr>
              <w:rPr>
                <w:lang w:val="en-US"/>
              </w:rPr>
            </w:pPr>
            <w:r>
              <w:rPr>
                <w:lang w:val="en-US"/>
              </w:rPr>
              <w:t>CMCCT, CD, CAA</w:t>
            </w:r>
          </w:p>
          <w:p w:rsidR="00C816E5" w:rsidRDefault="00C816E5" w:rsidP="000F6325">
            <w:pPr>
              <w:rPr>
                <w:lang w:val="en-US"/>
              </w:rPr>
            </w:pPr>
          </w:p>
          <w:p w:rsidR="00C816E5" w:rsidRDefault="00C816E5" w:rsidP="000F6325">
            <w:pPr>
              <w:rPr>
                <w:lang w:val="en-US"/>
              </w:rPr>
            </w:pPr>
            <w:r>
              <w:rPr>
                <w:lang w:val="en-US"/>
              </w:rPr>
              <w:t>CMCCT, CD, CAA</w:t>
            </w:r>
          </w:p>
          <w:p w:rsidR="00C816E5" w:rsidRDefault="00C816E5" w:rsidP="000F6325">
            <w:pPr>
              <w:rPr>
                <w:lang w:val="en-US"/>
              </w:rPr>
            </w:pPr>
          </w:p>
          <w:p w:rsidR="00C816E5" w:rsidRDefault="00C816E5" w:rsidP="000F6325">
            <w:pPr>
              <w:rPr>
                <w:lang w:val="en-US"/>
              </w:rPr>
            </w:pPr>
          </w:p>
          <w:p w:rsidR="00C816E5" w:rsidRDefault="00C816E5" w:rsidP="000F6325">
            <w:pPr>
              <w:rPr>
                <w:lang w:val="en-US"/>
              </w:rPr>
            </w:pPr>
            <w:r>
              <w:rPr>
                <w:lang w:val="en-US"/>
              </w:rPr>
              <w:t>CMCCT, CD</w:t>
            </w:r>
          </w:p>
          <w:p w:rsidR="00C816E5" w:rsidRDefault="00C816E5" w:rsidP="000F6325">
            <w:pPr>
              <w:rPr>
                <w:lang w:val="en-US"/>
              </w:rPr>
            </w:pPr>
          </w:p>
          <w:p w:rsidR="00C816E5" w:rsidRDefault="00C816E5" w:rsidP="000F6325">
            <w:pPr>
              <w:rPr>
                <w:lang w:val="en-US"/>
              </w:rPr>
            </w:pPr>
          </w:p>
          <w:p w:rsidR="00C816E5" w:rsidRPr="00707DE1" w:rsidRDefault="00C816E5" w:rsidP="000F6325">
            <w:pPr>
              <w:rPr>
                <w:lang w:val="en-US"/>
              </w:rPr>
            </w:pPr>
            <w:r w:rsidRPr="00707DE1">
              <w:rPr>
                <w:lang w:val="en-US"/>
              </w:rPr>
              <w:t xml:space="preserve">CCL, </w:t>
            </w:r>
            <w:r>
              <w:rPr>
                <w:lang w:val="en-US"/>
              </w:rPr>
              <w:t>CMCCT, CD</w:t>
            </w:r>
          </w:p>
          <w:p w:rsidR="00C816E5" w:rsidRPr="00707DE1" w:rsidRDefault="00C816E5" w:rsidP="000F6325">
            <w:pPr>
              <w:rPr>
                <w:lang w:val="en-US"/>
              </w:rPr>
            </w:pPr>
          </w:p>
          <w:p w:rsidR="00C816E5" w:rsidRPr="00707DE1" w:rsidRDefault="00C816E5" w:rsidP="000F6325">
            <w:pPr>
              <w:rPr>
                <w:lang w:val="en-US"/>
              </w:rPr>
            </w:pPr>
            <w:r>
              <w:rPr>
                <w:lang w:val="en-US"/>
              </w:rPr>
              <w:t>CMCCT, CD, CAA</w:t>
            </w:r>
          </w:p>
          <w:p w:rsidR="00C816E5" w:rsidRPr="00707DE1" w:rsidRDefault="00C816E5" w:rsidP="000F6325">
            <w:pPr>
              <w:rPr>
                <w:lang w:val="en-US"/>
              </w:rPr>
            </w:pPr>
          </w:p>
        </w:tc>
      </w:tr>
    </w:tbl>
    <w:p w:rsidR="00C816E5" w:rsidRDefault="00C816E5" w:rsidP="00C816E5">
      <w:pPr>
        <w:rPr>
          <w:lang w:val="en-US"/>
        </w:rPr>
      </w:pPr>
    </w:p>
    <w:tbl>
      <w:tblPr>
        <w:tblStyle w:val="Tablaconcuadrcula"/>
        <w:tblW w:w="0" w:type="auto"/>
        <w:tblLayout w:type="fixed"/>
        <w:tblLook w:val="04A0"/>
      </w:tblPr>
      <w:tblGrid>
        <w:gridCol w:w="4928"/>
        <w:gridCol w:w="6520"/>
        <w:gridCol w:w="1701"/>
        <w:gridCol w:w="1000"/>
      </w:tblGrid>
      <w:tr w:rsidR="00C816E5" w:rsidRPr="00CA6A7C" w:rsidTr="000F6325">
        <w:tc>
          <w:tcPr>
            <w:tcW w:w="14149" w:type="dxa"/>
            <w:gridSpan w:val="4"/>
          </w:tcPr>
          <w:p w:rsidR="00C816E5" w:rsidRPr="001C4C71" w:rsidRDefault="00C816E5" w:rsidP="000F6325">
            <w:pPr>
              <w:rPr>
                <w:b/>
              </w:rPr>
            </w:pPr>
            <w:r w:rsidRPr="001C4C71">
              <w:rPr>
                <w:b/>
              </w:rPr>
              <w:t>Contenidos: Bloque 4. Control y robótica</w:t>
            </w:r>
          </w:p>
          <w:p w:rsidR="00C816E5" w:rsidRPr="001C4C71" w:rsidRDefault="00C816E5" w:rsidP="000F6325">
            <w:r w:rsidRPr="001C4C71">
              <w:t>Sistemas automáticos, componentes característicos de dispositivos de control.</w:t>
            </w:r>
          </w:p>
          <w:p w:rsidR="00C816E5" w:rsidRPr="001C4C71" w:rsidRDefault="00C816E5" w:rsidP="000F6325">
            <w:r w:rsidRPr="001C4C71">
              <w:t>Diseño y construcción de robots.</w:t>
            </w:r>
          </w:p>
          <w:p w:rsidR="00C816E5" w:rsidRPr="001C4C71" w:rsidRDefault="00C816E5" w:rsidP="000F6325">
            <w:r w:rsidRPr="001C4C71">
              <w:t>Grados de libertad.</w:t>
            </w:r>
          </w:p>
          <w:p w:rsidR="00C816E5" w:rsidRPr="001C4C71" w:rsidRDefault="00C816E5" w:rsidP="000F6325">
            <w:r w:rsidRPr="001C4C71">
              <w:t>Características técnicas.</w:t>
            </w:r>
          </w:p>
          <w:p w:rsidR="00C816E5" w:rsidRPr="001C4C71" w:rsidRDefault="00C816E5" w:rsidP="000F6325">
            <w:r w:rsidRPr="001C4C71">
              <w:t>El ordenador como elemento de programación y control.</w:t>
            </w:r>
          </w:p>
          <w:p w:rsidR="00C816E5" w:rsidRPr="001C4C71" w:rsidRDefault="00C816E5" w:rsidP="000F6325">
            <w:r w:rsidRPr="001C4C71">
              <w:t>Lenguajes básicos de programación.</w:t>
            </w:r>
          </w:p>
          <w:p w:rsidR="00C816E5" w:rsidRPr="001C4C71" w:rsidRDefault="00C816E5" w:rsidP="000F6325">
            <w:r w:rsidRPr="001C4C71">
              <w:t>Aplicación de tarjetas controladoras en la experimentación con prototipos diseñados.</w:t>
            </w:r>
          </w:p>
          <w:p w:rsidR="00C816E5" w:rsidRPr="001C4C71" w:rsidRDefault="00C816E5" w:rsidP="000F6325"/>
        </w:tc>
      </w:tr>
      <w:tr w:rsidR="00C816E5" w:rsidRPr="0011430E" w:rsidTr="000F6325">
        <w:tc>
          <w:tcPr>
            <w:tcW w:w="4928" w:type="dxa"/>
          </w:tcPr>
          <w:p w:rsidR="00C816E5" w:rsidRPr="0011430E" w:rsidRDefault="00C816E5" w:rsidP="000F6325">
            <w:pPr>
              <w:rPr>
                <w:b/>
              </w:rPr>
            </w:pPr>
            <w:r w:rsidRPr="0011430E">
              <w:rPr>
                <w:b/>
              </w:rPr>
              <w:t>Criterios de Evaluación</w:t>
            </w:r>
          </w:p>
        </w:tc>
        <w:tc>
          <w:tcPr>
            <w:tcW w:w="6520" w:type="dxa"/>
          </w:tcPr>
          <w:p w:rsidR="00C816E5" w:rsidRPr="0011430E" w:rsidRDefault="00C816E5" w:rsidP="000F6325">
            <w:pPr>
              <w:rPr>
                <w:b/>
              </w:rPr>
            </w:pPr>
            <w:r>
              <w:rPr>
                <w:b/>
              </w:rPr>
              <w:t>Estándares de Apren</w:t>
            </w:r>
            <w:r w:rsidRPr="0011430E">
              <w:rPr>
                <w:b/>
              </w:rPr>
              <w:t>dizaje</w:t>
            </w:r>
          </w:p>
        </w:tc>
        <w:tc>
          <w:tcPr>
            <w:tcW w:w="1701" w:type="dxa"/>
          </w:tcPr>
          <w:p w:rsidR="00C816E5" w:rsidRDefault="00C816E5" w:rsidP="000F6325">
            <w:pPr>
              <w:rPr>
                <w:b/>
              </w:rPr>
            </w:pPr>
            <w:proofErr w:type="spellStart"/>
            <w:r>
              <w:rPr>
                <w:b/>
              </w:rPr>
              <w:t>Instr</w:t>
            </w:r>
            <w:proofErr w:type="spellEnd"/>
            <w:r>
              <w:rPr>
                <w:b/>
              </w:rPr>
              <w:t xml:space="preserve">. </w:t>
            </w:r>
            <w:r>
              <w:rPr>
                <w:b/>
              </w:rPr>
              <w:lastRenderedPageBreak/>
              <w:t>Evaluación</w:t>
            </w:r>
          </w:p>
        </w:tc>
        <w:tc>
          <w:tcPr>
            <w:tcW w:w="1000" w:type="dxa"/>
          </w:tcPr>
          <w:p w:rsidR="00C816E5" w:rsidRDefault="00C816E5" w:rsidP="000F6325">
            <w:pPr>
              <w:rPr>
                <w:b/>
              </w:rPr>
            </w:pPr>
            <w:proofErr w:type="spellStart"/>
            <w:r>
              <w:rPr>
                <w:b/>
              </w:rPr>
              <w:lastRenderedPageBreak/>
              <w:t>CompC</w:t>
            </w:r>
            <w:r>
              <w:rPr>
                <w:b/>
              </w:rPr>
              <w:lastRenderedPageBreak/>
              <w:t>lave</w:t>
            </w:r>
            <w:proofErr w:type="spellEnd"/>
          </w:p>
        </w:tc>
      </w:tr>
      <w:tr w:rsidR="00C816E5" w:rsidRPr="003C0F94" w:rsidTr="000F6325">
        <w:tc>
          <w:tcPr>
            <w:tcW w:w="4928" w:type="dxa"/>
          </w:tcPr>
          <w:p w:rsidR="00C816E5" w:rsidRDefault="00C816E5" w:rsidP="000F6325">
            <w:r>
              <w:lastRenderedPageBreak/>
              <w:t xml:space="preserve">4.1. </w:t>
            </w:r>
            <w:r w:rsidRPr="001C4C71">
              <w:t>Analizar sistemas automáticos, describir sus componentes</w:t>
            </w:r>
          </w:p>
          <w:p w:rsidR="00C816E5" w:rsidRDefault="00C816E5" w:rsidP="000F6325"/>
          <w:p w:rsidR="00C816E5" w:rsidRPr="001C4C71" w:rsidRDefault="00C816E5" w:rsidP="000F6325"/>
          <w:p w:rsidR="00C816E5" w:rsidRPr="001C4C71" w:rsidRDefault="00C816E5" w:rsidP="000F6325"/>
          <w:p w:rsidR="00C816E5" w:rsidRPr="001C4C71" w:rsidRDefault="00C816E5" w:rsidP="000F6325">
            <w:r>
              <w:t xml:space="preserve">4.2. </w:t>
            </w:r>
            <w:r w:rsidRPr="001C4C71">
              <w:t>Montar automatismos sencillos.</w:t>
            </w:r>
          </w:p>
          <w:p w:rsidR="00C816E5" w:rsidRPr="001C4C71" w:rsidRDefault="00C816E5" w:rsidP="000F6325"/>
          <w:p w:rsidR="00C816E5" w:rsidRPr="001C4C71" w:rsidRDefault="00C816E5" w:rsidP="000F6325"/>
          <w:p w:rsidR="00C816E5" w:rsidRPr="001C4C71" w:rsidRDefault="00C816E5" w:rsidP="000F6325">
            <w:r>
              <w:t xml:space="preserve">4.3. </w:t>
            </w:r>
            <w:r w:rsidRPr="001C4C71">
              <w:t>Desarrollar un programa para controlar un sistema automático o un robot y su funcionamiento de forma autónoma.</w:t>
            </w:r>
          </w:p>
          <w:p w:rsidR="00C816E5" w:rsidRPr="001C4C71" w:rsidRDefault="00C816E5" w:rsidP="000F6325">
            <w:r w:rsidRPr="001C4C71">
              <w:br w:type="column"/>
            </w:r>
          </w:p>
        </w:tc>
        <w:tc>
          <w:tcPr>
            <w:tcW w:w="6520" w:type="dxa"/>
          </w:tcPr>
          <w:p w:rsidR="00C816E5" w:rsidRPr="001C4C71" w:rsidRDefault="00C816E5" w:rsidP="000F6325">
            <w:r w:rsidRPr="001C4C71">
              <w:t>4.1.1. Analiza el funcionamiento de automatismos en diferentes dispositivos técnicos habituales, diferenciando entre lazo abierto y cerrado.</w:t>
            </w:r>
          </w:p>
          <w:p w:rsidR="00C816E5" w:rsidRDefault="00C816E5" w:rsidP="000F6325"/>
          <w:p w:rsidR="00C816E5" w:rsidRPr="001C4C71" w:rsidRDefault="00C816E5" w:rsidP="000F6325"/>
          <w:p w:rsidR="00C816E5" w:rsidRPr="001C4C71" w:rsidRDefault="00C816E5" w:rsidP="000F6325">
            <w:r w:rsidRPr="001C4C71">
              <w:t>4.2.1. Representa y monta automatismos sencillos</w:t>
            </w:r>
          </w:p>
          <w:p w:rsidR="00C816E5" w:rsidRPr="001C4C71" w:rsidRDefault="00C816E5" w:rsidP="000F6325"/>
          <w:p w:rsidR="00C816E5" w:rsidRPr="001C4C71" w:rsidRDefault="00C816E5" w:rsidP="000F6325"/>
          <w:p w:rsidR="00C816E5" w:rsidRPr="001C4C71" w:rsidRDefault="00C816E5" w:rsidP="000F6325">
            <w:r w:rsidRPr="001C4C71">
              <w:t>4.3.1. Desarrolla un programa para controlar un sistema automático o un robot que funcione de forma autónoma en función de la realimentación que recibe del entorno.</w:t>
            </w:r>
          </w:p>
          <w:p w:rsidR="00C816E5" w:rsidRPr="001C4C71" w:rsidRDefault="00C816E5" w:rsidP="000F6325"/>
          <w:p w:rsidR="00C816E5" w:rsidRPr="001C4C71" w:rsidRDefault="00C816E5" w:rsidP="000F6325"/>
        </w:tc>
        <w:tc>
          <w:tcPr>
            <w:tcW w:w="1701" w:type="dxa"/>
          </w:tcPr>
          <w:p w:rsidR="00C816E5" w:rsidRPr="00707DE1" w:rsidRDefault="00C816E5" w:rsidP="000F6325">
            <w:pPr>
              <w:rPr>
                <w:lang w:val="en-US"/>
              </w:rPr>
            </w:pPr>
            <w:r>
              <w:rPr>
                <w:lang w:val="en-US"/>
              </w:rPr>
              <w:t>POE (50%)</w:t>
            </w:r>
          </w:p>
          <w:p w:rsidR="00C816E5" w:rsidRPr="00707DE1" w:rsidRDefault="00C816E5" w:rsidP="000F6325">
            <w:pPr>
              <w:rPr>
                <w:lang w:val="en-US"/>
              </w:rPr>
            </w:pPr>
          </w:p>
          <w:p w:rsidR="00C816E5" w:rsidRDefault="00C816E5" w:rsidP="000F6325">
            <w:pPr>
              <w:rPr>
                <w:lang w:val="en-US"/>
              </w:rPr>
            </w:pPr>
          </w:p>
          <w:p w:rsidR="00C816E5" w:rsidRDefault="00C816E5" w:rsidP="000F6325">
            <w:pPr>
              <w:rPr>
                <w:lang w:val="en-US"/>
              </w:rPr>
            </w:pPr>
          </w:p>
          <w:p w:rsidR="00C816E5" w:rsidRDefault="00C816E5" w:rsidP="000F6325">
            <w:pPr>
              <w:rPr>
                <w:lang w:val="en-US"/>
              </w:rPr>
            </w:pPr>
          </w:p>
          <w:p w:rsidR="00C816E5" w:rsidRPr="00707DE1" w:rsidRDefault="00C816E5" w:rsidP="000F6325">
            <w:pPr>
              <w:rPr>
                <w:lang w:val="en-US"/>
              </w:rPr>
            </w:pPr>
            <w:r>
              <w:rPr>
                <w:lang w:val="en-US"/>
              </w:rPr>
              <w:t>TCG (15%)</w:t>
            </w:r>
          </w:p>
          <w:p w:rsidR="00C816E5" w:rsidRPr="00707DE1" w:rsidRDefault="00C816E5" w:rsidP="000F6325">
            <w:pPr>
              <w:rPr>
                <w:lang w:val="en-US"/>
              </w:rPr>
            </w:pPr>
          </w:p>
          <w:p w:rsidR="00C816E5" w:rsidRDefault="00C816E5" w:rsidP="000F6325">
            <w:pPr>
              <w:rPr>
                <w:lang w:val="en-US"/>
              </w:rPr>
            </w:pPr>
          </w:p>
          <w:p w:rsidR="00C816E5" w:rsidRPr="00707DE1" w:rsidRDefault="00C816E5" w:rsidP="000F6325">
            <w:pPr>
              <w:rPr>
                <w:lang w:val="en-US"/>
              </w:rPr>
            </w:pPr>
            <w:r>
              <w:rPr>
                <w:lang w:val="en-US"/>
              </w:rPr>
              <w:t>TCG (15%)</w:t>
            </w:r>
          </w:p>
        </w:tc>
        <w:tc>
          <w:tcPr>
            <w:tcW w:w="1000" w:type="dxa"/>
          </w:tcPr>
          <w:p w:rsidR="00C816E5" w:rsidRDefault="00C816E5" w:rsidP="000F6325">
            <w:pPr>
              <w:rPr>
                <w:lang w:val="en-US"/>
              </w:rPr>
            </w:pPr>
            <w:r w:rsidRPr="00707DE1">
              <w:rPr>
                <w:lang w:val="en-US"/>
              </w:rPr>
              <w:t xml:space="preserve">CCL, </w:t>
            </w:r>
            <w:r>
              <w:rPr>
                <w:lang w:val="en-US"/>
              </w:rPr>
              <w:t>CMCCT, CD, CAA</w:t>
            </w:r>
          </w:p>
          <w:p w:rsidR="00C816E5" w:rsidRDefault="00C816E5" w:rsidP="000F6325">
            <w:pPr>
              <w:rPr>
                <w:lang w:val="en-US"/>
              </w:rPr>
            </w:pPr>
          </w:p>
          <w:p w:rsidR="00C816E5" w:rsidRDefault="00C816E5" w:rsidP="000F6325">
            <w:pPr>
              <w:rPr>
                <w:lang w:val="en-US"/>
              </w:rPr>
            </w:pPr>
            <w:r>
              <w:rPr>
                <w:lang w:val="en-US"/>
              </w:rPr>
              <w:t>CMCCT, CD</w:t>
            </w:r>
          </w:p>
          <w:p w:rsidR="00C816E5" w:rsidRDefault="00C816E5" w:rsidP="000F6325">
            <w:pPr>
              <w:rPr>
                <w:lang w:val="en-US"/>
              </w:rPr>
            </w:pPr>
          </w:p>
          <w:p w:rsidR="00C816E5" w:rsidRPr="00707DE1" w:rsidRDefault="00C816E5" w:rsidP="000F6325">
            <w:pPr>
              <w:rPr>
                <w:lang w:val="en-US"/>
              </w:rPr>
            </w:pPr>
            <w:r w:rsidRPr="00707DE1">
              <w:rPr>
                <w:lang w:val="en-US"/>
              </w:rPr>
              <w:t>CMCCT, CD, CAA</w:t>
            </w:r>
          </w:p>
          <w:p w:rsidR="00C816E5" w:rsidRPr="00707DE1" w:rsidRDefault="00C816E5" w:rsidP="000F6325">
            <w:pPr>
              <w:rPr>
                <w:lang w:val="en-US"/>
              </w:rPr>
            </w:pPr>
          </w:p>
        </w:tc>
      </w:tr>
    </w:tbl>
    <w:p w:rsidR="00C816E5" w:rsidRDefault="00C816E5" w:rsidP="00C816E5">
      <w:pPr>
        <w:rPr>
          <w:lang w:val="en-US"/>
        </w:rPr>
      </w:pPr>
    </w:p>
    <w:tbl>
      <w:tblPr>
        <w:tblStyle w:val="Tablaconcuadrcula"/>
        <w:tblW w:w="0" w:type="auto"/>
        <w:tblLayout w:type="fixed"/>
        <w:tblLook w:val="04A0"/>
      </w:tblPr>
      <w:tblGrid>
        <w:gridCol w:w="4928"/>
        <w:gridCol w:w="6520"/>
        <w:gridCol w:w="1701"/>
        <w:gridCol w:w="1000"/>
      </w:tblGrid>
      <w:tr w:rsidR="00C816E5" w:rsidRPr="00CA6A7C" w:rsidTr="000F6325">
        <w:tc>
          <w:tcPr>
            <w:tcW w:w="14149" w:type="dxa"/>
            <w:gridSpan w:val="4"/>
          </w:tcPr>
          <w:p w:rsidR="00C816E5" w:rsidRPr="00BF2B44" w:rsidRDefault="00C816E5" w:rsidP="000F6325">
            <w:pPr>
              <w:rPr>
                <w:b/>
              </w:rPr>
            </w:pPr>
            <w:r w:rsidRPr="00BF2B44">
              <w:rPr>
                <w:b/>
              </w:rPr>
              <w:t>Contenidos: Bloque 5. Neumática e hidráulica</w:t>
            </w:r>
          </w:p>
          <w:p w:rsidR="00C816E5" w:rsidRPr="00BF2B44" w:rsidRDefault="00C816E5" w:rsidP="000F6325">
            <w:r>
              <w:t xml:space="preserve">Análisis de </w:t>
            </w:r>
            <w:r w:rsidRPr="00BF2B44">
              <w:t>sistemas hidráulicos y neumáticos.</w:t>
            </w:r>
          </w:p>
          <w:p w:rsidR="00C816E5" w:rsidRPr="00BF2B44" w:rsidRDefault="00C816E5" w:rsidP="000F6325">
            <w:r w:rsidRPr="00BF2B44">
              <w:t>Componentes.</w:t>
            </w:r>
          </w:p>
          <w:p w:rsidR="00C816E5" w:rsidRPr="00BF2B44" w:rsidRDefault="00C816E5" w:rsidP="000F6325">
            <w:r w:rsidRPr="00BF2B44">
              <w:t>Simbología.</w:t>
            </w:r>
          </w:p>
          <w:p w:rsidR="00C816E5" w:rsidRPr="00BF2B44" w:rsidRDefault="00C816E5" w:rsidP="000F6325">
            <w:r>
              <w:t xml:space="preserve">Principios físicos </w:t>
            </w:r>
            <w:r w:rsidRPr="00BF2B44">
              <w:t>de funcionamiento</w:t>
            </w:r>
          </w:p>
          <w:p w:rsidR="00C816E5" w:rsidRPr="00BF2B44" w:rsidRDefault="00C816E5" w:rsidP="000F6325">
            <w:r w:rsidRPr="00BF2B44">
              <w:t>Uso  de  simuladores  en  el diseño de circuitos básicos.</w:t>
            </w:r>
          </w:p>
          <w:p w:rsidR="00C816E5" w:rsidRPr="00BF2B44" w:rsidRDefault="00C816E5" w:rsidP="000F6325">
            <w:r>
              <w:t xml:space="preserve">Aplicación en </w:t>
            </w:r>
            <w:r w:rsidRPr="00BF2B44">
              <w:t>sistemas industriales.</w:t>
            </w:r>
          </w:p>
          <w:p w:rsidR="00C816E5" w:rsidRPr="00BF2B44" w:rsidRDefault="00C816E5" w:rsidP="000F6325"/>
        </w:tc>
      </w:tr>
      <w:tr w:rsidR="00C816E5" w:rsidRPr="0011430E" w:rsidTr="000F6325">
        <w:tc>
          <w:tcPr>
            <w:tcW w:w="4928" w:type="dxa"/>
          </w:tcPr>
          <w:p w:rsidR="00C816E5" w:rsidRPr="0011430E" w:rsidRDefault="00C816E5" w:rsidP="000F6325">
            <w:pPr>
              <w:rPr>
                <w:b/>
              </w:rPr>
            </w:pPr>
            <w:r w:rsidRPr="0011430E">
              <w:rPr>
                <w:b/>
              </w:rPr>
              <w:t>Criterios de Evaluación</w:t>
            </w:r>
          </w:p>
        </w:tc>
        <w:tc>
          <w:tcPr>
            <w:tcW w:w="6520" w:type="dxa"/>
          </w:tcPr>
          <w:p w:rsidR="00C816E5" w:rsidRPr="0011430E" w:rsidRDefault="00C816E5" w:rsidP="000F6325">
            <w:pPr>
              <w:rPr>
                <w:b/>
              </w:rPr>
            </w:pPr>
            <w:r>
              <w:rPr>
                <w:b/>
              </w:rPr>
              <w:t>Estándares de Apren</w:t>
            </w:r>
            <w:r w:rsidRPr="0011430E">
              <w:rPr>
                <w:b/>
              </w:rPr>
              <w:t>dizaje</w:t>
            </w:r>
          </w:p>
        </w:tc>
        <w:tc>
          <w:tcPr>
            <w:tcW w:w="1701" w:type="dxa"/>
          </w:tcPr>
          <w:p w:rsidR="00C816E5" w:rsidRDefault="00C816E5" w:rsidP="000F6325">
            <w:pPr>
              <w:rPr>
                <w:b/>
              </w:rPr>
            </w:pPr>
            <w:proofErr w:type="spellStart"/>
            <w:r>
              <w:rPr>
                <w:b/>
              </w:rPr>
              <w:t>Instr</w:t>
            </w:r>
            <w:proofErr w:type="spellEnd"/>
            <w:r>
              <w:rPr>
                <w:b/>
              </w:rPr>
              <w:t>. Evaluación</w:t>
            </w:r>
          </w:p>
        </w:tc>
        <w:tc>
          <w:tcPr>
            <w:tcW w:w="1000" w:type="dxa"/>
          </w:tcPr>
          <w:p w:rsidR="00C816E5" w:rsidRDefault="00C816E5" w:rsidP="000F6325">
            <w:pPr>
              <w:rPr>
                <w:b/>
              </w:rPr>
            </w:pPr>
            <w:proofErr w:type="spellStart"/>
            <w:r>
              <w:rPr>
                <w:b/>
              </w:rPr>
              <w:t>Comp</w:t>
            </w:r>
            <w:proofErr w:type="spellEnd"/>
            <w:r>
              <w:rPr>
                <w:b/>
              </w:rPr>
              <w:t xml:space="preserve"> Clave</w:t>
            </w:r>
          </w:p>
        </w:tc>
      </w:tr>
      <w:tr w:rsidR="00C816E5" w:rsidRPr="003C0F94" w:rsidTr="000F6325">
        <w:tc>
          <w:tcPr>
            <w:tcW w:w="4928" w:type="dxa"/>
          </w:tcPr>
          <w:p w:rsidR="00C816E5" w:rsidRPr="00BF2B44" w:rsidRDefault="00C816E5" w:rsidP="000F6325">
            <w:r>
              <w:t xml:space="preserve">5.1. </w:t>
            </w:r>
            <w:r w:rsidRPr="00BF2B44">
              <w:t>Conocer las principales aplicaciones de las tecnologías hidráulica y neumática.</w:t>
            </w:r>
          </w:p>
          <w:p w:rsidR="00C816E5" w:rsidRDefault="00C816E5" w:rsidP="000F6325"/>
          <w:p w:rsidR="00C816E5" w:rsidRPr="00BF2B44" w:rsidRDefault="00C816E5" w:rsidP="000F6325"/>
          <w:p w:rsidR="00C816E5" w:rsidRPr="00BF2B44" w:rsidRDefault="00C816E5" w:rsidP="000F6325">
            <w:r>
              <w:t xml:space="preserve">5.2. </w:t>
            </w:r>
            <w:r w:rsidRPr="00BF2B44">
              <w:t>Identificar y describir las características y funcionamiento de este tipo de sistemas.</w:t>
            </w:r>
          </w:p>
          <w:p w:rsidR="00C816E5" w:rsidRDefault="00C816E5" w:rsidP="000F6325"/>
          <w:p w:rsidR="00C816E5" w:rsidRPr="00BF2B44" w:rsidRDefault="00C816E5" w:rsidP="000F6325"/>
          <w:p w:rsidR="00C816E5" w:rsidRPr="00BF2B44" w:rsidRDefault="00C816E5" w:rsidP="000F6325">
            <w:r>
              <w:lastRenderedPageBreak/>
              <w:t xml:space="preserve">5.3. </w:t>
            </w:r>
            <w:r w:rsidRPr="00BF2B44">
              <w:t>Conocer y manejar con soltura la simbología necesaria para representar circuitos.</w:t>
            </w:r>
          </w:p>
          <w:p w:rsidR="00C816E5" w:rsidRDefault="00C816E5" w:rsidP="000F6325"/>
          <w:p w:rsidR="00C816E5" w:rsidRPr="00BF2B44" w:rsidRDefault="00C816E5" w:rsidP="000F6325"/>
          <w:p w:rsidR="00C816E5" w:rsidRPr="00BF2B44" w:rsidRDefault="00C816E5" w:rsidP="000F6325">
            <w:r>
              <w:t xml:space="preserve">5.4. </w:t>
            </w:r>
            <w:r w:rsidRPr="00BF2B44">
              <w:t>Experimentar con dispositivos neumáticos y simuladores informáticos.</w:t>
            </w:r>
          </w:p>
          <w:p w:rsidR="00C816E5" w:rsidRPr="00BF2B44" w:rsidRDefault="00C816E5" w:rsidP="000F6325"/>
        </w:tc>
        <w:tc>
          <w:tcPr>
            <w:tcW w:w="6520" w:type="dxa"/>
          </w:tcPr>
          <w:p w:rsidR="00C816E5" w:rsidRPr="00BF2B44" w:rsidRDefault="00C816E5" w:rsidP="000F6325">
            <w:r w:rsidRPr="00BF2B44">
              <w:lastRenderedPageBreak/>
              <w:t>5.1.1.  Describe  las  principales  aplicaciones  de  las  tecnologías  hidráulica  y neumática.</w:t>
            </w:r>
          </w:p>
          <w:p w:rsidR="00C816E5" w:rsidRDefault="00C816E5" w:rsidP="000F6325"/>
          <w:p w:rsidR="00C816E5" w:rsidRPr="00BF2B44" w:rsidRDefault="00C816E5" w:rsidP="000F6325"/>
          <w:p w:rsidR="00C816E5" w:rsidRPr="00BF2B44" w:rsidRDefault="00C816E5" w:rsidP="000F6325">
            <w:r w:rsidRPr="00BF2B44">
              <w:t>5.2.1. Identifica y describe las características y funcionamiento de este tipo de sistemas</w:t>
            </w:r>
          </w:p>
          <w:p w:rsidR="00C816E5" w:rsidRDefault="00C816E5" w:rsidP="000F6325"/>
          <w:p w:rsidR="00C816E5" w:rsidRPr="00BF2B44" w:rsidRDefault="00C816E5" w:rsidP="000F6325"/>
          <w:p w:rsidR="00C816E5" w:rsidRPr="00BF2B44" w:rsidRDefault="00C816E5" w:rsidP="000F6325">
            <w:r w:rsidRPr="00BF2B44">
              <w:lastRenderedPageBreak/>
              <w:t>5.3.1. Emplea la simbología y nomenclatura para representar circuitos cuya finalidad es la de resolver un problema tecnológico.</w:t>
            </w:r>
          </w:p>
          <w:p w:rsidR="00C816E5" w:rsidRPr="00BF2B44" w:rsidRDefault="00C816E5" w:rsidP="000F6325"/>
          <w:p w:rsidR="00C816E5" w:rsidRPr="00BF2B44" w:rsidRDefault="00C816E5" w:rsidP="000F6325"/>
          <w:p w:rsidR="00C816E5" w:rsidRPr="00BF2B44" w:rsidRDefault="00C816E5" w:rsidP="000F6325">
            <w:r w:rsidRPr="00BF2B44">
              <w:t>5.4.1. Realiza montajes de circuitos sencillos neumáticos e hidráulicos bien con componentes reales o mediante simulación</w:t>
            </w:r>
          </w:p>
          <w:p w:rsidR="00C816E5" w:rsidRPr="00BF2B44" w:rsidRDefault="00C816E5" w:rsidP="000F6325"/>
        </w:tc>
        <w:tc>
          <w:tcPr>
            <w:tcW w:w="1701" w:type="dxa"/>
          </w:tcPr>
          <w:p w:rsidR="00C816E5" w:rsidRDefault="00C816E5" w:rsidP="000F6325">
            <w:pPr>
              <w:rPr>
                <w:lang w:val="en-US"/>
              </w:rPr>
            </w:pPr>
            <w:r>
              <w:rPr>
                <w:lang w:val="en-US"/>
              </w:rPr>
              <w:lastRenderedPageBreak/>
              <w:t>POE (25%)</w:t>
            </w:r>
          </w:p>
          <w:p w:rsidR="00C816E5" w:rsidRDefault="00C816E5" w:rsidP="000F6325">
            <w:pPr>
              <w:rPr>
                <w:lang w:val="en-US"/>
              </w:rPr>
            </w:pPr>
          </w:p>
          <w:p w:rsidR="00C816E5" w:rsidRPr="00707DE1" w:rsidRDefault="00C816E5" w:rsidP="000F6325">
            <w:pPr>
              <w:rPr>
                <w:lang w:val="en-US"/>
              </w:rPr>
            </w:pPr>
          </w:p>
          <w:p w:rsidR="00C816E5" w:rsidRDefault="00C816E5" w:rsidP="000F6325">
            <w:pPr>
              <w:rPr>
                <w:lang w:val="en-US"/>
              </w:rPr>
            </w:pPr>
          </w:p>
          <w:p w:rsidR="00C816E5" w:rsidRDefault="00C816E5" w:rsidP="000F6325">
            <w:pPr>
              <w:rPr>
                <w:lang w:val="en-US"/>
              </w:rPr>
            </w:pPr>
            <w:r>
              <w:rPr>
                <w:lang w:val="en-US"/>
              </w:rPr>
              <w:t>POE (25%)</w:t>
            </w:r>
          </w:p>
          <w:p w:rsidR="00C816E5" w:rsidRPr="00707DE1" w:rsidRDefault="00C816E5" w:rsidP="000F6325">
            <w:pPr>
              <w:rPr>
                <w:lang w:val="en-US"/>
              </w:rPr>
            </w:pPr>
          </w:p>
          <w:p w:rsidR="00C816E5" w:rsidRPr="00707DE1" w:rsidRDefault="00C816E5" w:rsidP="000F6325">
            <w:pPr>
              <w:rPr>
                <w:lang w:val="en-US"/>
              </w:rPr>
            </w:pPr>
          </w:p>
          <w:p w:rsidR="00C816E5" w:rsidRDefault="00C816E5" w:rsidP="000F6325">
            <w:pPr>
              <w:rPr>
                <w:lang w:val="en-US"/>
              </w:rPr>
            </w:pPr>
          </w:p>
          <w:p w:rsidR="00C816E5" w:rsidRPr="00707DE1" w:rsidRDefault="00C816E5" w:rsidP="000F6325">
            <w:pPr>
              <w:rPr>
                <w:lang w:val="en-US"/>
              </w:rPr>
            </w:pPr>
            <w:r w:rsidRPr="00707DE1">
              <w:rPr>
                <w:lang w:val="en-US"/>
              </w:rPr>
              <w:lastRenderedPageBreak/>
              <w:t>CT</w:t>
            </w:r>
            <w:r>
              <w:rPr>
                <w:lang w:val="en-US"/>
              </w:rPr>
              <w:t xml:space="preserve"> (10%)</w:t>
            </w:r>
          </w:p>
          <w:p w:rsidR="00C816E5" w:rsidRPr="00707DE1" w:rsidRDefault="00C816E5" w:rsidP="000F6325">
            <w:pPr>
              <w:rPr>
                <w:lang w:val="en-US"/>
              </w:rPr>
            </w:pPr>
          </w:p>
          <w:p w:rsidR="00C816E5" w:rsidRPr="00707DE1" w:rsidRDefault="00C816E5" w:rsidP="000F6325">
            <w:pPr>
              <w:rPr>
                <w:lang w:val="en-US"/>
              </w:rPr>
            </w:pPr>
          </w:p>
          <w:p w:rsidR="00C816E5" w:rsidRDefault="00C816E5" w:rsidP="000F6325">
            <w:pPr>
              <w:rPr>
                <w:lang w:val="en-US"/>
              </w:rPr>
            </w:pPr>
          </w:p>
          <w:p w:rsidR="00C816E5" w:rsidRPr="00707DE1" w:rsidRDefault="00C816E5" w:rsidP="000F6325">
            <w:pPr>
              <w:rPr>
                <w:lang w:val="en-US"/>
              </w:rPr>
            </w:pPr>
            <w:r>
              <w:rPr>
                <w:lang w:val="en-US"/>
              </w:rPr>
              <w:t>TCG (20%)</w:t>
            </w:r>
          </w:p>
          <w:p w:rsidR="00C816E5" w:rsidRPr="00707DE1" w:rsidRDefault="00C816E5" w:rsidP="000F6325">
            <w:pPr>
              <w:rPr>
                <w:lang w:val="en-US"/>
              </w:rPr>
            </w:pPr>
          </w:p>
        </w:tc>
        <w:tc>
          <w:tcPr>
            <w:tcW w:w="1000" w:type="dxa"/>
          </w:tcPr>
          <w:p w:rsidR="00C816E5" w:rsidRDefault="00C816E5" w:rsidP="000F6325">
            <w:pPr>
              <w:rPr>
                <w:lang w:val="en-US"/>
              </w:rPr>
            </w:pPr>
            <w:r>
              <w:rPr>
                <w:lang w:val="en-US"/>
              </w:rPr>
              <w:lastRenderedPageBreak/>
              <w:t>CCL, CD</w:t>
            </w:r>
          </w:p>
          <w:p w:rsidR="00C816E5" w:rsidRDefault="00C816E5" w:rsidP="000F6325">
            <w:pPr>
              <w:rPr>
                <w:lang w:val="en-US"/>
              </w:rPr>
            </w:pPr>
          </w:p>
          <w:p w:rsidR="00C816E5" w:rsidRDefault="00C816E5" w:rsidP="000F6325">
            <w:pPr>
              <w:rPr>
                <w:lang w:val="en-US"/>
              </w:rPr>
            </w:pPr>
          </w:p>
          <w:p w:rsidR="00C816E5" w:rsidRDefault="00C816E5" w:rsidP="000F6325">
            <w:pPr>
              <w:rPr>
                <w:lang w:val="en-US"/>
              </w:rPr>
            </w:pPr>
            <w:r>
              <w:rPr>
                <w:lang w:val="en-US"/>
              </w:rPr>
              <w:t>CCL, CD</w:t>
            </w:r>
          </w:p>
          <w:p w:rsidR="00C816E5" w:rsidRDefault="00C816E5" w:rsidP="000F6325">
            <w:pPr>
              <w:rPr>
                <w:lang w:val="en-US"/>
              </w:rPr>
            </w:pPr>
          </w:p>
          <w:p w:rsidR="00C816E5" w:rsidRDefault="00C816E5" w:rsidP="000F6325">
            <w:pPr>
              <w:rPr>
                <w:lang w:val="en-US"/>
              </w:rPr>
            </w:pPr>
          </w:p>
          <w:p w:rsidR="00C816E5" w:rsidRDefault="00C816E5" w:rsidP="000F6325">
            <w:pPr>
              <w:rPr>
                <w:lang w:val="en-US"/>
              </w:rPr>
            </w:pPr>
            <w:r>
              <w:rPr>
                <w:lang w:val="en-US"/>
              </w:rPr>
              <w:lastRenderedPageBreak/>
              <w:t>CMCCT, CD, CAA</w:t>
            </w:r>
          </w:p>
          <w:p w:rsidR="00C816E5" w:rsidRDefault="00C816E5" w:rsidP="000F6325">
            <w:pPr>
              <w:rPr>
                <w:lang w:val="en-US"/>
              </w:rPr>
            </w:pPr>
          </w:p>
          <w:p w:rsidR="00C816E5" w:rsidRPr="00707DE1" w:rsidRDefault="00C816E5" w:rsidP="000F6325">
            <w:pPr>
              <w:rPr>
                <w:lang w:val="en-US"/>
              </w:rPr>
            </w:pPr>
            <w:r w:rsidRPr="00707DE1">
              <w:rPr>
                <w:lang w:val="en-US"/>
              </w:rPr>
              <w:t>CMCCT, CD, CAA</w:t>
            </w:r>
          </w:p>
          <w:p w:rsidR="00C816E5" w:rsidRPr="00707DE1" w:rsidRDefault="00C816E5" w:rsidP="000F6325">
            <w:pPr>
              <w:rPr>
                <w:lang w:val="en-US"/>
              </w:rPr>
            </w:pPr>
          </w:p>
        </w:tc>
      </w:tr>
    </w:tbl>
    <w:p w:rsidR="00C816E5" w:rsidRDefault="00C816E5" w:rsidP="00C816E5">
      <w:pPr>
        <w:rPr>
          <w:lang w:val="en-US"/>
        </w:rPr>
      </w:pPr>
    </w:p>
    <w:tbl>
      <w:tblPr>
        <w:tblStyle w:val="Tablaconcuadrcula"/>
        <w:tblW w:w="0" w:type="auto"/>
        <w:tblLayout w:type="fixed"/>
        <w:tblLook w:val="04A0"/>
      </w:tblPr>
      <w:tblGrid>
        <w:gridCol w:w="4928"/>
        <w:gridCol w:w="6520"/>
        <w:gridCol w:w="1701"/>
        <w:gridCol w:w="1000"/>
      </w:tblGrid>
      <w:tr w:rsidR="00C816E5" w:rsidRPr="00CA6A7C" w:rsidTr="000F6325">
        <w:tc>
          <w:tcPr>
            <w:tcW w:w="14149" w:type="dxa"/>
            <w:gridSpan w:val="4"/>
          </w:tcPr>
          <w:p w:rsidR="00C816E5" w:rsidRPr="00BF2B44" w:rsidRDefault="00C816E5" w:rsidP="000F6325">
            <w:pPr>
              <w:rPr>
                <w:b/>
              </w:rPr>
            </w:pPr>
            <w:r w:rsidRPr="00BF2B44">
              <w:rPr>
                <w:b/>
              </w:rPr>
              <w:t>Contenidos: Bloque  6. Tecnología y sociedad</w:t>
            </w:r>
          </w:p>
          <w:p w:rsidR="00C816E5" w:rsidRPr="00BF2B44" w:rsidRDefault="00C816E5" w:rsidP="000F6325">
            <w:r w:rsidRPr="00BF2B44">
              <w:t>El desarrollo tecnológico a lo largo de la historia.</w:t>
            </w:r>
          </w:p>
          <w:p w:rsidR="00C816E5" w:rsidRPr="00BF2B44" w:rsidRDefault="00C816E5" w:rsidP="000F6325">
            <w:r w:rsidRPr="00BF2B44">
              <w:t>Análisis de la evolución de objetos técnicos y tecnológicos</w:t>
            </w:r>
          </w:p>
          <w:p w:rsidR="00C816E5" w:rsidRPr="00BF2B44" w:rsidRDefault="00C816E5" w:rsidP="000F6325">
            <w:r w:rsidRPr="00BF2B44">
              <w:t>importancia de la normalización en los productos industriales.</w:t>
            </w:r>
          </w:p>
          <w:p w:rsidR="00C816E5" w:rsidRPr="00BF2B44" w:rsidRDefault="00C816E5" w:rsidP="000F6325">
            <w:r w:rsidRPr="00BF2B44">
              <w:t>Aprovechamiento de materias primas y recursos naturales.</w:t>
            </w:r>
          </w:p>
          <w:p w:rsidR="00C816E5" w:rsidRPr="00BF2B44" w:rsidRDefault="00C816E5" w:rsidP="000F6325">
            <w:r w:rsidRPr="00BF2B44">
              <w:t>Adquisición de hábitos que potencien el desarrollo sostenible.</w:t>
            </w:r>
          </w:p>
          <w:p w:rsidR="00C816E5" w:rsidRPr="00BF2B44" w:rsidRDefault="00C816E5" w:rsidP="000F6325"/>
        </w:tc>
      </w:tr>
      <w:tr w:rsidR="00C816E5" w:rsidRPr="0011430E" w:rsidTr="000F6325">
        <w:tc>
          <w:tcPr>
            <w:tcW w:w="4928" w:type="dxa"/>
          </w:tcPr>
          <w:p w:rsidR="00C816E5" w:rsidRPr="0011430E" w:rsidRDefault="00C816E5" w:rsidP="000F6325">
            <w:pPr>
              <w:rPr>
                <w:b/>
              </w:rPr>
            </w:pPr>
            <w:r w:rsidRPr="0011430E">
              <w:rPr>
                <w:b/>
              </w:rPr>
              <w:t>Criterios de Evaluación</w:t>
            </w:r>
          </w:p>
        </w:tc>
        <w:tc>
          <w:tcPr>
            <w:tcW w:w="6520" w:type="dxa"/>
          </w:tcPr>
          <w:p w:rsidR="00C816E5" w:rsidRPr="0011430E" w:rsidRDefault="00C816E5" w:rsidP="000F6325">
            <w:pPr>
              <w:rPr>
                <w:b/>
              </w:rPr>
            </w:pPr>
            <w:r>
              <w:rPr>
                <w:b/>
              </w:rPr>
              <w:t>Estándares de Apren</w:t>
            </w:r>
            <w:r w:rsidRPr="0011430E">
              <w:rPr>
                <w:b/>
              </w:rPr>
              <w:t>dizaje</w:t>
            </w:r>
          </w:p>
        </w:tc>
        <w:tc>
          <w:tcPr>
            <w:tcW w:w="1701" w:type="dxa"/>
          </w:tcPr>
          <w:p w:rsidR="00C816E5" w:rsidRDefault="00C816E5" w:rsidP="000F6325">
            <w:pPr>
              <w:rPr>
                <w:b/>
              </w:rPr>
            </w:pPr>
            <w:proofErr w:type="spellStart"/>
            <w:r>
              <w:rPr>
                <w:b/>
              </w:rPr>
              <w:t>Instr</w:t>
            </w:r>
            <w:proofErr w:type="spellEnd"/>
            <w:r>
              <w:rPr>
                <w:b/>
              </w:rPr>
              <w:t>. Evaluación</w:t>
            </w:r>
          </w:p>
        </w:tc>
        <w:tc>
          <w:tcPr>
            <w:tcW w:w="1000" w:type="dxa"/>
          </w:tcPr>
          <w:p w:rsidR="00C816E5" w:rsidRDefault="00C816E5" w:rsidP="000F6325">
            <w:pPr>
              <w:rPr>
                <w:b/>
              </w:rPr>
            </w:pPr>
            <w:proofErr w:type="spellStart"/>
            <w:r>
              <w:rPr>
                <w:b/>
              </w:rPr>
              <w:t>Comp</w:t>
            </w:r>
            <w:proofErr w:type="spellEnd"/>
            <w:r>
              <w:rPr>
                <w:b/>
              </w:rPr>
              <w:t xml:space="preserve"> Clave</w:t>
            </w:r>
          </w:p>
        </w:tc>
      </w:tr>
      <w:tr w:rsidR="00C816E5" w:rsidRPr="0053741B" w:rsidTr="000F6325">
        <w:tc>
          <w:tcPr>
            <w:tcW w:w="4928" w:type="dxa"/>
          </w:tcPr>
          <w:p w:rsidR="00C816E5" w:rsidRPr="00BF2B44" w:rsidRDefault="00C816E5" w:rsidP="000F6325">
            <w:r>
              <w:t xml:space="preserve">6.1. </w:t>
            </w:r>
            <w:r w:rsidRPr="00BF2B44">
              <w:t>Conocer  la  evolución  tecnológica  a  lo largo de la historia.</w:t>
            </w:r>
          </w:p>
          <w:p w:rsidR="00C816E5" w:rsidRPr="00BF2B44" w:rsidRDefault="00C816E5" w:rsidP="000F6325"/>
          <w:p w:rsidR="00C816E5" w:rsidRDefault="00C816E5" w:rsidP="000F6325"/>
          <w:p w:rsidR="00C816E5" w:rsidRPr="00BF2B44" w:rsidRDefault="00C816E5" w:rsidP="000F6325">
            <w:r>
              <w:t xml:space="preserve">6.2. </w:t>
            </w:r>
            <w:r w:rsidRPr="00BF2B44">
              <w:t xml:space="preserve">Analizar objetos técnicos y tecnológicos mediante el análisis de objetos </w:t>
            </w:r>
          </w:p>
          <w:p w:rsidR="00C816E5" w:rsidRPr="00BF2B44" w:rsidRDefault="00C816E5" w:rsidP="000F6325"/>
          <w:p w:rsidR="00C816E5" w:rsidRPr="00BF2B44" w:rsidRDefault="00C816E5" w:rsidP="000F6325"/>
          <w:p w:rsidR="00C816E5" w:rsidRPr="00BF2B44" w:rsidRDefault="00C816E5" w:rsidP="000F6325">
            <w:r w:rsidRPr="00BF2B44">
              <w:t>Valorar la repercusión de la tecnología en el día a día.</w:t>
            </w:r>
          </w:p>
        </w:tc>
        <w:tc>
          <w:tcPr>
            <w:tcW w:w="6520" w:type="dxa"/>
          </w:tcPr>
          <w:p w:rsidR="00C816E5" w:rsidRPr="00BF2B44" w:rsidRDefault="00C816E5" w:rsidP="000F6325">
            <w:r w:rsidRPr="00BF2B44">
              <w:t>6.1.1. Identifica los cambios tecnológicos más importantes que se han producido a lo largo de la historia de la humanidad.</w:t>
            </w:r>
          </w:p>
          <w:p w:rsidR="00C816E5" w:rsidRDefault="00C816E5" w:rsidP="000F6325"/>
          <w:p w:rsidR="00C816E5" w:rsidRPr="00BF2B44" w:rsidRDefault="00C816E5" w:rsidP="000F6325"/>
          <w:p w:rsidR="00C816E5" w:rsidRPr="00BF2B44" w:rsidRDefault="00C816E5" w:rsidP="000F6325">
            <w:r w:rsidRPr="00BF2B44">
              <w:t>6.2.1. Analiza objetos técnicos y su relación con el entorno, interpretando su función histórica y la evolución tecnológica.</w:t>
            </w:r>
          </w:p>
          <w:p w:rsidR="00C816E5" w:rsidRDefault="00C816E5" w:rsidP="000F6325"/>
          <w:p w:rsidR="00C816E5" w:rsidRDefault="00C816E5" w:rsidP="000F6325"/>
          <w:p w:rsidR="00C816E5" w:rsidRPr="00BF2B44" w:rsidRDefault="00C816E5" w:rsidP="000F6325">
            <w:r>
              <w:t xml:space="preserve">6.3.1. </w:t>
            </w:r>
            <w:r w:rsidRPr="00BF2B44">
              <w:t>Elabora juicios de valor frente al desarrollo tecnológico a partir del análisis de objetos, relacionado inventos y descubrimientos con el contexto en el que se desarrollan.</w:t>
            </w:r>
          </w:p>
          <w:p w:rsidR="00C816E5" w:rsidRDefault="00C816E5" w:rsidP="000F6325"/>
          <w:p w:rsidR="00C816E5" w:rsidRPr="00BF2B44" w:rsidRDefault="00C816E5" w:rsidP="000F6325">
            <w:r>
              <w:t xml:space="preserve">6.3.2. </w:t>
            </w:r>
            <w:r w:rsidRPr="00BF2B44">
              <w:t>Interpreta las modificaciones tecnológicas, económicas y sociales en cada periodo histórico ayudándote de documentación escrita y digital.</w:t>
            </w:r>
          </w:p>
          <w:p w:rsidR="00C816E5" w:rsidRPr="00BF2B44" w:rsidRDefault="00C816E5" w:rsidP="000F6325"/>
        </w:tc>
        <w:tc>
          <w:tcPr>
            <w:tcW w:w="1701" w:type="dxa"/>
          </w:tcPr>
          <w:p w:rsidR="00C816E5" w:rsidRPr="00050EF5" w:rsidRDefault="00C816E5" w:rsidP="000F6325">
            <w:r w:rsidRPr="00050EF5">
              <w:lastRenderedPageBreak/>
              <w:t>POE (25%)</w:t>
            </w:r>
          </w:p>
          <w:p w:rsidR="00C816E5" w:rsidRPr="00050EF5" w:rsidRDefault="00C816E5" w:rsidP="000F6325"/>
          <w:p w:rsidR="00C816E5" w:rsidRPr="00050EF5" w:rsidRDefault="00C816E5" w:rsidP="000F6325"/>
          <w:p w:rsidR="00C816E5" w:rsidRPr="00050EF5" w:rsidRDefault="00C816E5" w:rsidP="000F6325"/>
          <w:p w:rsidR="00C816E5" w:rsidRPr="00050EF5" w:rsidRDefault="00C816E5" w:rsidP="000F6325">
            <w:r w:rsidRPr="00050EF5">
              <w:t>POE (25%)</w:t>
            </w:r>
          </w:p>
          <w:p w:rsidR="00C816E5" w:rsidRPr="00050EF5" w:rsidRDefault="00C816E5" w:rsidP="000F6325"/>
          <w:p w:rsidR="00C816E5" w:rsidRPr="00050EF5" w:rsidRDefault="00C816E5" w:rsidP="000F6325"/>
          <w:p w:rsidR="00C816E5" w:rsidRPr="00050EF5" w:rsidRDefault="00C816E5" w:rsidP="000F6325"/>
          <w:p w:rsidR="00C816E5" w:rsidRPr="00050EF5" w:rsidRDefault="00C816E5" w:rsidP="000F6325">
            <w:r>
              <w:t>CT (10%)</w:t>
            </w:r>
          </w:p>
          <w:p w:rsidR="00C816E5" w:rsidRPr="00050EF5" w:rsidRDefault="00C816E5" w:rsidP="000F6325"/>
          <w:p w:rsidR="00C816E5" w:rsidRPr="00050EF5" w:rsidRDefault="00C816E5" w:rsidP="000F6325"/>
          <w:p w:rsidR="00C816E5" w:rsidRPr="00050EF5" w:rsidRDefault="00C816E5" w:rsidP="000F6325"/>
          <w:p w:rsidR="00C816E5" w:rsidRPr="00707DE1" w:rsidRDefault="00C816E5" w:rsidP="000F6325">
            <w:pPr>
              <w:rPr>
                <w:lang w:val="en-US"/>
              </w:rPr>
            </w:pPr>
            <w:r w:rsidRPr="00050EF5">
              <w:t>TCI (20%)</w:t>
            </w:r>
          </w:p>
        </w:tc>
        <w:tc>
          <w:tcPr>
            <w:tcW w:w="1000" w:type="dxa"/>
          </w:tcPr>
          <w:p w:rsidR="00C816E5" w:rsidRPr="00C816E5" w:rsidRDefault="00C816E5" w:rsidP="000F6325">
            <w:r w:rsidRPr="00C816E5">
              <w:t>CCL, CD, CAA</w:t>
            </w:r>
          </w:p>
          <w:p w:rsidR="00C816E5" w:rsidRPr="00C816E5" w:rsidRDefault="00C816E5" w:rsidP="000F6325"/>
          <w:p w:rsidR="00C816E5" w:rsidRPr="00C816E5" w:rsidRDefault="00C816E5" w:rsidP="000F6325">
            <w:r w:rsidRPr="00C816E5">
              <w:t>CCL, CD, CAA</w:t>
            </w:r>
          </w:p>
          <w:p w:rsidR="00C816E5" w:rsidRPr="00C816E5" w:rsidRDefault="00C816E5" w:rsidP="000F6325"/>
          <w:p w:rsidR="00C816E5" w:rsidRPr="00C816E5" w:rsidRDefault="00C816E5" w:rsidP="000F6325">
            <w:r w:rsidRPr="00C816E5">
              <w:t>CCL, CD, CAA</w:t>
            </w:r>
          </w:p>
          <w:p w:rsidR="00C816E5" w:rsidRPr="00C816E5" w:rsidRDefault="00C816E5" w:rsidP="000F6325"/>
          <w:p w:rsidR="00C816E5" w:rsidRPr="00C816E5" w:rsidRDefault="00C816E5" w:rsidP="000F6325">
            <w:r w:rsidRPr="00C816E5">
              <w:t xml:space="preserve">CCL, CMCCT, CD, </w:t>
            </w:r>
            <w:r w:rsidRPr="00C816E5">
              <w:lastRenderedPageBreak/>
              <w:t>CAA, CSC, CSIEE, CCED</w:t>
            </w:r>
          </w:p>
          <w:p w:rsidR="00C816E5" w:rsidRPr="00C816E5" w:rsidRDefault="00C816E5" w:rsidP="000F6325"/>
        </w:tc>
      </w:tr>
    </w:tbl>
    <w:p w:rsidR="00C816E5" w:rsidRPr="00C816E5" w:rsidRDefault="00C816E5" w:rsidP="00C816E5"/>
    <w:p w:rsidR="00342670" w:rsidRDefault="00342670" w:rsidP="007E6DE5">
      <w:pPr>
        <w:spacing w:line="360" w:lineRule="auto"/>
      </w:pPr>
    </w:p>
    <w:sectPr w:rsidR="00342670" w:rsidSect="00C64FB8">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B30" w:rsidRDefault="00131B30" w:rsidP="00BF5963">
      <w:r>
        <w:separator/>
      </w:r>
    </w:p>
  </w:endnote>
  <w:endnote w:type="continuationSeparator" w:id="1">
    <w:p w:rsidR="00131B30" w:rsidRDefault="00131B30" w:rsidP="00BF5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CB" w:rsidRPr="009A34A4" w:rsidRDefault="008A67CB" w:rsidP="009A34A4">
    <w:pPr>
      <w:pStyle w:val="Piedepgina"/>
      <w:ind w:right="360"/>
      <w:jc w:val="both"/>
      <w:rPr>
        <w:sz w:val="20"/>
        <w:szCs w:val="20"/>
      </w:rPr>
    </w:pPr>
    <w:r>
      <w:rPr>
        <w:sz w:val="20"/>
        <w:szCs w:val="20"/>
      </w:rPr>
      <w:tab/>
    </w:r>
    <w:r>
      <w:rPr>
        <w:sz w:val="20"/>
        <w:szCs w:val="20"/>
      </w:rPr>
      <w:tab/>
      <w:t xml:space="preserve">Pág.: </w:t>
    </w:r>
    <w:r w:rsidR="00B2747F">
      <w:rPr>
        <w:rStyle w:val="Nmerodepgina"/>
        <w:sz w:val="20"/>
        <w:szCs w:val="20"/>
      </w:rPr>
      <w:fldChar w:fldCharType="begin"/>
    </w:r>
    <w:r>
      <w:rPr>
        <w:rStyle w:val="Nmerodepgina"/>
        <w:sz w:val="20"/>
        <w:szCs w:val="20"/>
      </w:rPr>
      <w:instrText xml:space="preserve"> PAGE </w:instrText>
    </w:r>
    <w:r w:rsidR="00B2747F">
      <w:rPr>
        <w:rStyle w:val="Nmerodepgina"/>
        <w:sz w:val="20"/>
        <w:szCs w:val="20"/>
      </w:rPr>
      <w:fldChar w:fldCharType="separate"/>
    </w:r>
    <w:r w:rsidR="00346CF9">
      <w:rPr>
        <w:rStyle w:val="Nmerodepgina"/>
        <w:noProof/>
        <w:sz w:val="20"/>
        <w:szCs w:val="20"/>
      </w:rPr>
      <w:t>23</w:t>
    </w:r>
    <w:r w:rsidR="00B2747F">
      <w:rPr>
        <w:rStyle w:val="Nmerodepgi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B30" w:rsidRDefault="00131B30" w:rsidP="00BF5963">
      <w:r>
        <w:separator/>
      </w:r>
    </w:p>
  </w:footnote>
  <w:footnote w:type="continuationSeparator" w:id="1">
    <w:p w:rsidR="00131B30" w:rsidRDefault="00131B30" w:rsidP="00BF5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CB" w:rsidRPr="009A34A4" w:rsidRDefault="008A67CB" w:rsidP="00C028E2">
    <w:pPr>
      <w:pStyle w:val="Encabezado"/>
      <w:pBdr>
        <w:bottom w:val="single" w:sz="4" w:space="1" w:color="auto"/>
      </w:pBdr>
      <w:tabs>
        <w:tab w:val="clear" w:pos="8504"/>
        <w:tab w:val="right" w:pos="9356"/>
      </w:tabs>
      <w:rPr>
        <w:sz w:val="20"/>
      </w:rPr>
    </w:pPr>
    <w:r>
      <w:rPr>
        <w:sz w:val="20"/>
      </w:rPr>
      <w:t xml:space="preserve">CEIPSO  MIGUEL DE CERVANTES        </w:t>
    </w:r>
    <w:r>
      <w:rPr>
        <w:sz w:val="20"/>
      </w:rPr>
      <w:tab/>
      <w:t xml:space="preserve">                                                            Tecnología  4º de E.S.O</w:t>
    </w:r>
  </w:p>
  <w:p w:rsidR="008A67CB" w:rsidRPr="00C028E2" w:rsidRDefault="008A67CB" w:rsidP="00C028E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10"/>
    <w:multiLevelType w:val="multilevel"/>
    <w:tmpl w:val="00000010"/>
    <w:name w:val="WW8Num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1"/>
    <w:multiLevelType w:val="multilevel"/>
    <w:tmpl w:val="00000011"/>
    <w:name w:val="WW8Num17"/>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3"/>
    <w:multiLevelType w:val="multilevel"/>
    <w:tmpl w:val="00000013"/>
    <w:name w:val="WW8Num1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4"/>
    <w:multiLevelType w:val="multilevel"/>
    <w:tmpl w:val="00000014"/>
    <w:name w:val="WW8Num20"/>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16"/>
    <w:multiLevelType w:val="multilevel"/>
    <w:tmpl w:val="00000016"/>
    <w:name w:val="WW8Num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17"/>
    <w:multiLevelType w:val="multilevel"/>
    <w:tmpl w:val="00000017"/>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9"/>
    <w:multiLevelType w:val="multilevel"/>
    <w:tmpl w:val="00000019"/>
    <w:name w:val="WW8Num2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A"/>
    <w:multiLevelType w:val="multilevel"/>
    <w:tmpl w:val="0000001A"/>
    <w:name w:val="WW8Num2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D"/>
    <w:multiLevelType w:val="multilevel"/>
    <w:tmpl w:val="0000001D"/>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1F"/>
    <w:multiLevelType w:val="multilevel"/>
    <w:tmpl w:val="0000001F"/>
    <w:name w:val="WW8Num3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0"/>
    <w:multiLevelType w:val="multilevel"/>
    <w:tmpl w:val="00000020"/>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22"/>
    <w:multiLevelType w:val="multilevel"/>
    <w:tmpl w:val="00000022"/>
    <w:name w:val="WW8Num3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9033C6"/>
    <w:multiLevelType w:val="multilevel"/>
    <w:tmpl w:val="F7DC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2AC1E8D"/>
    <w:multiLevelType w:val="hybridMultilevel"/>
    <w:tmpl w:val="833E6C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5F365A1"/>
    <w:multiLevelType w:val="hybridMultilevel"/>
    <w:tmpl w:val="5E5666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80A209E"/>
    <w:multiLevelType w:val="hybridMultilevel"/>
    <w:tmpl w:val="0FD26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08F546EE"/>
    <w:multiLevelType w:val="multilevel"/>
    <w:tmpl w:val="D6BC8786"/>
    <w:lvl w:ilvl="0">
      <w:start w:val="1"/>
      <w:numFmt w:val="bullet"/>
      <w:lvlText w:val=""/>
      <w:lvlJc w:val="left"/>
      <w:pPr>
        <w:tabs>
          <w:tab w:val="num" w:pos="1068"/>
        </w:tabs>
        <w:ind w:left="1068" w:hanging="360"/>
      </w:pPr>
      <w:rPr>
        <w:rFonts w:ascii="Symbol" w:hAnsi="Symbol" w:hint="default"/>
      </w:rPr>
    </w:lvl>
    <w:lvl w:ilvl="1">
      <w:start w:val="2"/>
      <w:numFmt w:val="bullet"/>
      <w:lvlText w:val="-"/>
      <w:lvlJc w:val="left"/>
      <w:pPr>
        <w:tabs>
          <w:tab w:val="num" w:pos="1788"/>
        </w:tabs>
        <w:ind w:left="1788" w:hanging="360"/>
      </w:pPr>
      <w:rPr>
        <w:rFonts w:ascii="Times New Roman" w:eastAsia="Calibri" w:hAnsi="Times New Roman" w:cs="Times New Roman"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9">
    <w:nsid w:val="09761F38"/>
    <w:multiLevelType w:val="hybridMultilevel"/>
    <w:tmpl w:val="72DCC67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0B880996"/>
    <w:multiLevelType w:val="multilevel"/>
    <w:tmpl w:val="DE3E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2EC27AC"/>
    <w:multiLevelType w:val="multilevel"/>
    <w:tmpl w:val="5AA6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2ED35FA"/>
    <w:multiLevelType w:val="hybridMultilevel"/>
    <w:tmpl w:val="481A87B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3F67708"/>
    <w:multiLevelType w:val="hybridMultilevel"/>
    <w:tmpl w:val="78EEBD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5477171"/>
    <w:multiLevelType w:val="hybridMultilevel"/>
    <w:tmpl w:val="AE961F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5F16BED"/>
    <w:multiLevelType w:val="multilevel"/>
    <w:tmpl w:val="64BA993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260417A8"/>
    <w:multiLevelType w:val="hybridMultilevel"/>
    <w:tmpl w:val="98BA90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6512C7C"/>
    <w:multiLevelType w:val="hybridMultilevel"/>
    <w:tmpl w:val="A1CA3D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6733DA1"/>
    <w:multiLevelType w:val="hybridMultilevel"/>
    <w:tmpl w:val="28629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73B3D7B"/>
    <w:multiLevelType w:val="hybridMultilevel"/>
    <w:tmpl w:val="9056B7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7E81745"/>
    <w:multiLevelType w:val="hybridMultilevel"/>
    <w:tmpl w:val="C0065A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9C47281"/>
    <w:multiLevelType w:val="hybridMultilevel"/>
    <w:tmpl w:val="27A402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2B0D4AD5"/>
    <w:multiLevelType w:val="hybridMultilevel"/>
    <w:tmpl w:val="06C63F4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2E14006A"/>
    <w:multiLevelType w:val="singleLevel"/>
    <w:tmpl w:val="58E23A64"/>
    <w:lvl w:ilvl="0">
      <w:start w:val="1"/>
      <w:numFmt w:val="bullet"/>
      <w:pStyle w:val="VIETAUNO"/>
      <w:lvlText w:val=""/>
      <w:lvlJc w:val="left"/>
      <w:pPr>
        <w:tabs>
          <w:tab w:val="num" w:pos="357"/>
        </w:tabs>
        <w:ind w:left="357" w:hanging="357"/>
      </w:pPr>
      <w:rPr>
        <w:rFonts w:ascii="Symbol" w:hAnsi="Symbol" w:cs="Symbol" w:hint="default"/>
      </w:rPr>
    </w:lvl>
  </w:abstractNum>
  <w:abstractNum w:abstractNumId="34">
    <w:nsid w:val="32A40643"/>
    <w:multiLevelType w:val="multilevel"/>
    <w:tmpl w:val="D030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2F11485"/>
    <w:multiLevelType w:val="multilevel"/>
    <w:tmpl w:val="DAF8FF68"/>
    <w:lvl w:ilvl="0">
      <w:start w:val="2"/>
      <w:numFmt w:val="bullet"/>
      <w:lvlText w:val="-"/>
      <w:lvlJc w:val="left"/>
      <w:pPr>
        <w:tabs>
          <w:tab w:val="num" w:pos="1068"/>
        </w:tabs>
        <w:ind w:left="1068" w:hanging="360"/>
      </w:pPr>
      <w:rPr>
        <w:rFonts w:ascii="Times New Roman" w:eastAsia="Calibri" w:hAnsi="Times New Roman" w:cs="Times New Roman"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6">
    <w:nsid w:val="44192A6C"/>
    <w:multiLevelType w:val="hybridMultilevel"/>
    <w:tmpl w:val="52A885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463C349C"/>
    <w:multiLevelType w:val="hybridMultilevel"/>
    <w:tmpl w:val="0996150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B7F0BA4"/>
    <w:multiLevelType w:val="hybridMultilevel"/>
    <w:tmpl w:val="99C472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56E214F"/>
    <w:multiLevelType w:val="multilevel"/>
    <w:tmpl w:val="3950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6D745DC"/>
    <w:multiLevelType w:val="hybridMultilevel"/>
    <w:tmpl w:val="0DF846B4"/>
    <w:lvl w:ilvl="0" w:tplc="1B0E3EE4">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8613D0F"/>
    <w:multiLevelType w:val="hybridMultilevel"/>
    <w:tmpl w:val="44F6FE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6247120F"/>
    <w:multiLevelType w:val="multilevel"/>
    <w:tmpl w:val="D986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C20A5B"/>
    <w:multiLevelType w:val="hybridMultilevel"/>
    <w:tmpl w:val="D4AA2CCE"/>
    <w:lvl w:ilvl="0" w:tplc="98F431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07163BD"/>
    <w:multiLevelType w:val="hybridMultilevel"/>
    <w:tmpl w:val="83E42C9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0D3272D"/>
    <w:multiLevelType w:val="hybridMultilevel"/>
    <w:tmpl w:val="5B4034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78715683"/>
    <w:multiLevelType w:val="hybridMultilevel"/>
    <w:tmpl w:val="546ABDF8"/>
    <w:lvl w:ilvl="0" w:tplc="AFF6FFE4">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7">
    <w:nsid w:val="7A334800"/>
    <w:multiLevelType w:val="hybridMultilevel"/>
    <w:tmpl w:val="D0E433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7AD87090"/>
    <w:multiLevelType w:val="hybridMultilevel"/>
    <w:tmpl w:val="42A62F9A"/>
    <w:lvl w:ilvl="0" w:tplc="7090DC2E">
      <w:start w:val="1"/>
      <w:numFmt w:val="decimal"/>
      <w:lvlText w:val="%1."/>
      <w:lvlJc w:val="left"/>
      <w:pPr>
        <w:ind w:left="120" w:hanging="221"/>
      </w:pPr>
      <w:rPr>
        <w:rFonts w:ascii="Arial" w:eastAsia="Arial" w:hAnsi="Arial" w:hint="default"/>
        <w:w w:val="99"/>
        <w:sz w:val="20"/>
        <w:szCs w:val="20"/>
      </w:rPr>
    </w:lvl>
    <w:lvl w:ilvl="1" w:tplc="7A0ED432">
      <w:start w:val="1"/>
      <w:numFmt w:val="bullet"/>
      <w:lvlText w:val="•"/>
      <w:lvlJc w:val="left"/>
      <w:pPr>
        <w:ind w:left="406" w:hanging="221"/>
      </w:pPr>
      <w:rPr>
        <w:rFonts w:hint="default"/>
      </w:rPr>
    </w:lvl>
    <w:lvl w:ilvl="2" w:tplc="3968DBBC">
      <w:start w:val="1"/>
      <w:numFmt w:val="bullet"/>
      <w:lvlText w:val="•"/>
      <w:lvlJc w:val="left"/>
      <w:pPr>
        <w:ind w:left="693" w:hanging="221"/>
      </w:pPr>
      <w:rPr>
        <w:rFonts w:hint="default"/>
      </w:rPr>
    </w:lvl>
    <w:lvl w:ilvl="3" w:tplc="3D763856">
      <w:start w:val="1"/>
      <w:numFmt w:val="bullet"/>
      <w:lvlText w:val="•"/>
      <w:lvlJc w:val="left"/>
      <w:pPr>
        <w:ind w:left="980" w:hanging="221"/>
      </w:pPr>
      <w:rPr>
        <w:rFonts w:hint="default"/>
      </w:rPr>
    </w:lvl>
    <w:lvl w:ilvl="4" w:tplc="8416CBE6">
      <w:start w:val="1"/>
      <w:numFmt w:val="bullet"/>
      <w:lvlText w:val="•"/>
      <w:lvlJc w:val="left"/>
      <w:pPr>
        <w:ind w:left="1266" w:hanging="221"/>
      </w:pPr>
      <w:rPr>
        <w:rFonts w:hint="default"/>
      </w:rPr>
    </w:lvl>
    <w:lvl w:ilvl="5" w:tplc="EAD69040">
      <w:start w:val="1"/>
      <w:numFmt w:val="bullet"/>
      <w:lvlText w:val="•"/>
      <w:lvlJc w:val="left"/>
      <w:pPr>
        <w:ind w:left="1553" w:hanging="221"/>
      </w:pPr>
      <w:rPr>
        <w:rFonts w:hint="default"/>
      </w:rPr>
    </w:lvl>
    <w:lvl w:ilvl="6" w:tplc="5ED6B844">
      <w:start w:val="1"/>
      <w:numFmt w:val="bullet"/>
      <w:lvlText w:val="•"/>
      <w:lvlJc w:val="left"/>
      <w:pPr>
        <w:ind w:left="1840" w:hanging="221"/>
      </w:pPr>
      <w:rPr>
        <w:rFonts w:hint="default"/>
      </w:rPr>
    </w:lvl>
    <w:lvl w:ilvl="7" w:tplc="BD10BD10">
      <w:start w:val="1"/>
      <w:numFmt w:val="bullet"/>
      <w:lvlText w:val="•"/>
      <w:lvlJc w:val="left"/>
      <w:pPr>
        <w:ind w:left="2126" w:hanging="221"/>
      </w:pPr>
      <w:rPr>
        <w:rFonts w:hint="default"/>
      </w:rPr>
    </w:lvl>
    <w:lvl w:ilvl="8" w:tplc="8618EB40">
      <w:start w:val="1"/>
      <w:numFmt w:val="bullet"/>
      <w:lvlText w:val="•"/>
      <w:lvlJc w:val="left"/>
      <w:pPr>
        <w:ind w:left="2413" w:hanging="221"/>
      </w:pPr>
      <w:rPr>
        <w:rFonts w:hint="default"/>
      </w:rPr>
    </w:lvl>
  </w:abstractNum>
  <w:num w:numId="1">
    <w:abstractNumId w:val="33"/>
  </w:num>
  <w:num w:numId="2">
    <w:abstractNumId w:val="19"/>
  </w:num>
  <w:num w:numId="3">
    <w:abstractNumId w:val="32"/>
  </w:num>
  <w:num w:numId="4">
    <w:abstractNumId w:val="44"/>
  </w:num>
  <w:num w:numId="5">
    <w:abstractNumId w:val="43"/>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20"/>
  </w:num>
  <w:num w:numId="10">
    <w:abstractNumId w:val="14"/>
  </w:num>
  <w:num w:numId="11">
    <w:abstractNumId w:val="39"/>
  </w:num>
  <w:num w:numId="12">
    <w:abstractNumId w:val="35"/>
  </w:num>
  <w:num w:numId="13">
    <w:abstractNumId w:val="42"/>
  </w:num>
  <w:num w:numId="14">
    <w:abstractNumId w:val="21"/>
  </w:num>
  <w:num w:numId="15">
    <w:abstractNumId w:val="34"/>
  </w:num>
  <w:num w:numId="16">
    <w:abstractNumId w:val="28"/>
  </w:num>
  <w:num w:numId="17">
    <w:abstractNumId w:val="30"/>
  </w:num>
  <w:num w:numId="18">
    <w:abstractNumId w:val="29"/>
  </w:num>
  <w:num w:numId="19">
    <w:abstractNumId w:val="26"/>
  </w:num>
  <w:num w:numId="20">
    <w:abstractNumId w:val="15"/>
  </w:num>
  <w:num w:numId="21">
    <w:abstractNumId w:val="27"/>
  </w:num>
  <w:num w:numId="22">
    <w:abstractNumId w:val="17"/>
  </w:num>
  <w:num w:numId="23">
    <w:abstractNumId w:val="36"/>
  </w:num>
  <w:num w:numId="24">
    <w:abstractNumId w:val="47"/>
  </w:num>
  <w:num w:numId="25">
    <w:abstractNumId w:val="45"/>
  </w:num>
  <w:num w:numId="26">
    <w:abstractNumId w:val="41"/>
  </w:num>
  <w:num w:numId="27">
    <w:abstractNumId w:val="37"/>
  </w:num>
  <w:num w:numId="28">
    <w:abstractNumId w:val="31"/>
  </w:num>
  <w:num w:numId="29">
    <w:abstractNumId w:val="38"/>
  </w:num>
  <w:num w:numId="30">
    <w:abstractNumId w:val="24"/>
  </w:num>
  <w:num w:numId="31">
    <w:abstractNumId w:val="23"/>
  </w:num>
  <w:num w:numId="32">
    <w:abstractNumId w:val="16"/>
  </w:num>
  <w:num w:numId="33">
    <w:abstractNumId w:val="48"/>
  </w:num>
  <w:num w:numId="34">
    <w:abstractNumId w:val="40"/>
  </w:num>
  <w:num w:numId="35">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BF5963"/>
    <w:rsid w:val="00014162"/>
    <w:rsid w:val="00032367"/>
    <w:rsid w:val="00037242"/>
    <w:rsid w:val="0004291B"/>
    <w:rsid w:val="00056E2B"/>
    <w:rsid w:val="00065779"/>
    <w:rsid w:val="00067316"/>
    <w:rsid w:val="000708FD"/>
    <w:rsid w:val="00087DA8"/>
    <w:rsid w:val="000A31AD"/>
    <w:rsid w:val="000C28D6"/>
    <w:rsid w:val="000D11C1"/>
    <w:rsid w:val="000D3EF6"/>
    <w:rsid w:val="00131B30"/>
    <w:rsid w:val="0015527F"/>
    <w:rsid w:val="00160794"/>
    <w:rsid w:val="001B519D"/>
    <w:rsid w:val="001D487A"/>
    <w:rsid w:val="001E277A"/>
    <w:rsid w:val="001F228B"/>
    <w:rsid w:val="001F6E83"/>
    <w:rsid w:val="00214997"/>
    <w:rsid w:val="00224F0B"/>
    <w:rsid w:val="00254EA7"/>
    <w:rsid w:val="00267C06"/>
    <w:rsid w:val="002719A9"/>
    <w:rsid w:val="0028042D"/>
    <w:rsid w:val="00282DA0"/>
    <w:rsid w:val="002933AF"/>
    <w:rsid w:val="002978D5"/>
    <w:rsid w:val="002A5068"/>
    <w:rsid w:val="002B46C1"/>
    <w:rsid w:val="002D4FA0"/>
    <w:rsid w:val="002E6FF3"/>
    <w:rsid w:val="002F1B66"/>
    <w:rsid w:val="002F4BEE"/>
    <w:rsid w:val="00320CC5"/>
    <w:rsid w:val="0032179E"/>
    <w:rsid w:val="00336450"/>
    <w:rsid w:val="00337FFA"/>
    <w:rsid w:val="00342670"/>
    <w:rsid w:val="00346CF9"/>
    <w:rsid w:val="00375C23"/>
    <w:rsid w:val="003C4897"/>
    <w:rsid w:val="0044346B"/>
    <w:rsid w:val="004A3A96"/>
    <w:rsid w:val="004F4CA8"/>
    <w:rsid w:val="004F5749"/>
    <w:rsid w:val="005123E3"/>
    <w:rsid w:val="00524C22"/>
    <w:rsid w:val="00530127"/>
    <w:rsid w:val="00576A36"/>
    <w:rsid w:val="00591925"/>
    <w:rsid w:val="0059743F"/>
    <w:rsid w:val="005A4594"/>
    <w:rsid w:val="005E2C12"/>
    <w:rsid w:val="00602557"/>
    <w:rsid w:val="0060510B"/>
    <w:rsid w:val="006054A5"/>
    <w:rsid w:val="00620FA0"/>
    <w:rsid w:val="00623870"/>
    <w:rsid w:val="006601DC"/>
    <w:rsid w:val="006711F7"/>
    <w:rsid w:val="00683B47"/>
    <w:rsid w:val="00697E02"/>
    <w:rsid w:val="006B711A"/>
    <w:rsid w:val="006C7A0E"/>
    <w:rsid w:val="006E7F49"/>
    <w:rsid w:val="006F17E8"/>
    <w:rsid w:val="006F4EA5"/>
    <w:rsid w:val="007342F1"/>
    <w:rsid w:val="00770CE3"/>
    <w:rsid w:val="00771635"/>
    <w:rsid w:val="007B631A"/>
    <w:rsid w:val="007D5D5C"/>
    <w:rsid w:val="007D6B9E"/>
    <w:rsid w:val="007E6DE5"/>
    <w:rsid w:val="00817E49"/>
    <w:rsid w:val="008349A5"/>
    <w:rsid w:val="00846E40"/>
    <w:rsid w:val="00850FD3"/>
    <w:rsid w:val="008778AE"/>
    <w:rsid w:val="008A67CB"/>
    <w:rsid w:val="008A7BEC"/>
    <w:rsid w:val="008B52D3"/>
    <w:rsid w:val="00990141"/>
    <w:rsid w:val="009A34A4"/>
    <w:rsid w:val="009C34D4"/>
    <w:rsid w:val="009D1DC6"/>
    <w:rsid w:val="00A21224"/>
    <w:rsid w:val="00A32FEF"/>
    <w:rsid w:val="00A407AF"/>
    <w:rsid w:val="00A7338B"/>
    <w:rsid w:val="00AA6698"/>
    <w:rsid w:val="00AC29C2"/>
    <w:rsid w:val="00AC35B3"/>
    <w:rsid w:val="00B22AC2"/>
    <w:rsid w:val="00B2747F"/>
    <w:rsid w:val="00B531E9"/>
    <w:rsid w:val="00B63A00"/>
    <w:rsid w:val="00B64903"/>
    <w:rsid w:val="00B86F1E"/>
    <w:rsid w:val="00BE0428"/>
    <w:rsid w:val="00BE3541"/>
    <w:rsid w:val="00BF5963"/>
    <w:rsid w:val="00C028E2"/>
    <w:rsid w:val="00C0501E"/>
    <w:rsid w:val="00C217FC"/>
    <w:rsid w:val="00C43459"/>
    <w:rsid w:val="00C64FB8"/>
    <w:rsid w:val="00C76715"/>
    <w:rsid w:val="00C76808"/>
    <w:rsid w:val="00C816E5"/>
    <w:rsid w:val="00C8264D"/>
    <w:rsid w:val="00CB6080"/>
    <w:rsid w:val="00CD6A64"/>
    <w:rsid w:val="00D85FA6"/>
    <w:rsid w:val="00D96D78"/>
    <w:rsid w:val="00DB7B25"/>
    <w:rsid w:val="00DD166B"/>
    <w:rsid w:val="00DD2C01"/>
    <w:rsid w:val="00DF3D39"/>
    <w:rsid w:val="00E021BE"/>
    <w:rsid w:val="00E10481"/>
    <w:rsid w:val="00E238E5"/>
    <w:rsid w:val="00E54A80"/>
    <w:rsid w:val="00E617C6"/>
    <w:rsid w:val="00E66A3A"/>
    <w:rsid w:val="00E8729F"/>
    <w:rsid w:val="00EA7638"/>
    <w:rsid w:val="00EB76E9"/>
    <w:rsid w:val="00F2088D"/>
    <w:rsid w:val="00F21D2F"/>
    <w:rsid w:val="00F36292"/>
    <w:rsid w:val="00F4580A"/>
    <w:rsid w:val="00F66169"/>
    <w:rsid w:val="00F91DE8"/>
    <w:rsid w:val="00F9550E"/>
    <w:rsid w:val="00FB5F2F"/>
    <w:rsid w:val="00FE7A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63"/>
    <w:rPr>
      <w:rFonts w:ascii="Times New Roman" w:eastAsia="Times New Roman" w:hAnsi="Times New Roman"/>
      <w:sz w:val="24"/>
      <w:szCs w:val="24"/>
    </w:rPr>
  </w:style>
  <w:style w:type="paragraph" w:styleId="Ttulo1">
    <w:name w:val="heading 1"/>
    <w:basedOn w:val="Normal"/>
    <w:next w:val="Normal"/>
    <w:link w:val="Ttulo1Car"/>
    <w:uiPriority w:val="9"/>
    <w:qFormat/>
    <w:rsid w:val="00BF5963"/>
    <w:pPr>
      <w:keepNext/>
      <w:keepLines/>
      <w:spacing w:before="480"/>
      <w:outlineLvl w:val="0"/>
    </w:pPr>
    <w:rPr>
      <w:rFonts w:ascii="Cambria" w:hAnsi="Cambria"/>
      <w:b/>
      <w:bCs/>
      <w:color w:val="000000"/>
      <w:sz w:val="28"/>
      <w:szCs w:val="28"/>
    </w:rPr>
  </w:style>
  <w:style w:type="paragraph" w:styleId="Ttulo2">
    <w:name w:val="heading 2"/>
    <w:basedOn w:val="Normal"/>
    <w:next w:val="Normal"/>
    <w:link w:val="Ttulo2Car"/>
    <w:uiPriority w:val="9"/>
    <w:unhideWhenUsed/>
    <w:qFormat/>
    <w:rsid w:val="001E277A"/>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59743F"/>
    <w:pPr>
      <w:spacing w:line="360" w:lineRule="auto"/>
    </w:pPr>
    <w:rPr>
      <w:spacing w:val="20"/>
    </w:rPr>
  </w:style>
  <w:style w:type="character" w:customStyle="1" w:styleId="TtuloCar">
    <w:name w:val="Título Car"/>
    <w:link w:val="Ttulo"/>
    <w:rsid w:val="0059743F"/>
    <w:rPr>
      <w:rFonts w:ascii="Times New Roman" w:eastAsia="Times New Roman" w:hAnsi="Times New Roman"/>
      <w:spacing w:val="20"/>
      <w:sz w:val="24"/>
      <w:szCs w:val="24"/>
    </w:rPr>
  </w:style>
  <w:style w:type="paragraph" w:styleId="Encabezado">
    <w:name w:val="header"/>
    <w:basedOn w:val="Normal"/>
    <w:link w:val="EncabezadoCar"/>
    <w:uiPriority w:val="99"/>
    <w:unhideWhenUsed/>
    <w:rsid w:val="00BF5963"/>
    <w:pPr>
      <w:tabs>
        <w:tab w:val="center" w:pos="4252"/>
        <w:tab w:val="right" w:pos="8504"/>
      </w:tabs>
    </w:pPr>
  </w:style>
  <w:style w:type="character" w:customStyle="1" w:styleId="EncabezadoCar">
    <w:name w:val="Encabezado Car"/>
    <w:link w:val="Encabezado"/>
    <w:uiPriority w:val="99"/>
    <w:rsid w:val="00BF596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F5963"/>
    <w:pPr>
      <w:tabs>
        <w:tab w:val="center" w:pos="4252"/>
        <w:tab w:val="right" w:pos="8504"/>
      </w:tabs>
    </w:pPr>
  </w:style>
  <w:style w:type="character" w:customStyle="1" w:styleId="PiedepginaCar">
    <w:name w:val="Pie de página Car"/>
    <w:link w:val="Piedepgina"/>
    <w:uiPriority w:val="99"/>
    <w:rsid w:val="00BF5963"/>
    <w:rPr>
      <w:rFonts w:ascii="Times New Roman" w:eastAsia="Times New Roman" w:hAnsi="Times New Roman" w:cs="Times New Roman"/>
      <w:sz w:val="24"/>
      <w:szCs w:val="24"/>
      <w:lang w:eastAsia="es-ES"/>
    </w:rPr>
  </w:style>
  <w:style w:type="character" w:styleId="Nmerodepgina">
    <w:name w:val="page number"/>
    <w:basedOn w:val="Fuentedeprrafopredeter"/>
    <w:semiHidden/>
    <w:unhideWhenUsed/>
    <w:rsid w:val="00BF5963"/>
  </w:style>
  <w:style w:type="paragraph" w:styleId="Prrafodelista">
    <w:name w:val="List Paragraph"/>
    <w:basedOn w:val="Normal"/>
    <w:uiPriority w:val="34"/>
    <w:qFormat/>
    <w:rsid w:val="00BF5963"/>
    <w:pPr>
      <w:ind w:left="720"/>
      <w:contextualSpacing/>
    </w:pPr>
  </w:style>
  <w:style w:type="character" w:customStyle="1" w:styleId="Ttulo1Car">
    <w:name w:val="Título 1 Car"/>
    <w:link w:val="Ttulo1"/>
    <w:uiPriority w:val="9"/>
    <w:rsid w:val="00BF5963"/>
    <w:rPr>
      <w:rFonts w:ascii="Cambria" w:eastAsia="Times New Roman" w:hAnsi="Cambria" w:cs="Times New Roman"/>
      <w:b/>
      <w:bCs/>
      <w:color w:val="000000"/>
      <w:sz w:val="28"/>
      <w:szCs w:val="28"/>
      <w:lang w:eastAsia="es-ES"/>
    </w:rPr>
  </w:style>
  <w:style w:type="paragraph" w:styleId="TDC1">
    <w:name w:val="toc 1"/>
    <w:basedOn w:val="Normal"/>
    <w:next w:val="Normal"/>
    <w:autoRedefine/>
    <w:uiPriority w:val="39"/>
    <w:unhideWhenUsed/>
    <w:rsid w:val="00620FA0"/>
    <w:pPr>
      <w:tabs>
        <w:tab w:val="left" w:pos="660"/>
        <w:tab w:val="right" w:leader="dot" w:pos="8494"/>
      </w:tabs>
      <w:spacing w:line="360" w:lineRule="auto"/>
    </w:pPr>
  </w:style>
  <w:style w:type="character" w:styleId="Hipervnculo">
    <w:name w:val="Hyperlink"/>
    <w:uiPriority w:val="99"/>
    <w:unhideWhenUsed/>
    <w:rsid w:val="001F228B"/>
    <w:rPr>
      <w:color w:val="0000FF"/>
      <w:u w:val="single"/>
    </w:rPr>
  </w:style>
  <w:style w:type="paragraph" w:styleId="Textoindependiente">
    <w:name w:val="Body Text"/>
    <w:basedOn w:val="Normal"/>
    <w:link w:val="TextoindependienteCar"/>
    <w:unhideWhenUsed/>
    <w:qFormat/>
    <w:rsid w:val="00C8264D"/>
    <w:pPr>
      <w:spacing w:after="120"/>
    </w:pPr>
  </w:style>
  <w:style w:type="character" w:customStyle="1" w:styleId="TextoindependienteCar">
    <w:name w:val="Texto independiente Car"/>
    <w:link w:val="Textoindependiente"/>
    <w:rsid w:val="00C8264D"/>
    <w:rPr>
      <w:rFonts w:ascii="Times New Roman" w:eastAsia="Times New Roman" w:hAnsi="Times New Roman"/>
      <w:sz w:val="24"/>
      <w:szCs w:val="24"/>
    </w:rPr>
  </w:style>
  <w:style w:type="character" w:customStyle="1" w:styleId="Ttulo2Car">
    <w:name w:val="Título 2 Car"/>
    <w:link w:val="Ttulo2"/>
    <w:uiPriority w:val="9"/>
    <w:rsid w:val="001E277A"/>
    <w:rPr>
      <w:rFonts w:ascii="Cambria" w:eastAsia="Times New Roman" w:hAnsi="Cambria" w:cs="Times New Roman"/>
      <w:b/>
      <w:bCs/>
      <w:i/>
      <w:iCs/>
      <w:sz w:val="28"/>
      <w:szCs w:val="28"/>
    </w:rPr>
  </w:style>
  <w:style w:type="paragraph" w:styleId="TDC2">
    <w:name w:val="toc 2"/>
    <w:basedOn w:val="Normal"/>
    <w:next w:val="Normal"/>
    <w:autoRedefine/>
    <w:uiPriority w:val="39"/>
    <w:unhideWhenUsed/>
    <w:rsid w:val="0032179E"/>
    <w:pPr>
      <w:ind w:left="240"/>
    </w:pPr>
  </w:style>
  <w:style w:type="paragraph" w:customStyle="1" w:styleId="Ttulo21">
    <w:name w:val="Título 21"/>
    <w:basedOn w:val="Normal"/>
    <w:uiPriority w:val="1"/>
    <w:qFormat/>
    <w:rsid w:val="005E2C12"/>
    <w:pPr>
      <w:widowControl w:val="0"/>
      <w:ind w:left="850"/>
      <w:outlineLvl w:val="2"/>
    </w:pPr>
    <w:rPr>
      <w:rFonts w:ascii="Arial" w:eastAsia="Arial" w:hAnsi="Arial"/>
      <w:b/>
      <w:bCs/>
      <w:sz w:val="20"/>
      <w:szCs w:val="20"/>
      <w:lang w:val="en-US" w:eastAsia="en-US"/>
    </w:rPr>
  </w:style>
  <w:style w:type="table" w:customStyle="1" w:styleId="TableNormal">
    <w:name w:val="Table Normal"/>
    <w:uiPriority w:val="2"/>
    <w:semiHidden/>
    <w:unhideWhenUsed/>
    <w:qFormat/>
    <w:rsid w:val="00B22AC2"/>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B22AC2"/>
    <w:pPr>
      <w:widowControl w:val="0"/>
      <w:ind w:left="850"/>
      <w:outlineLvl w:val="1"/>
    </w:pPr>
    <w:rPr>
      <w:rFonts w:ascii="Arial" w:eastAsia="Arial" w:hAnsi="Arial"/>
      <w:b/>
      <w:bCs/>
      <w:sz w:val="20"/>
      <w:szCs w:val="20"/>
      <w:lang w:val="en-US" w:eastAsia="en-US"/>
    </w:rPr>
  </w:style>
  <w:style w:type="paragraph" w:customStyle="1" w:styleId="TableParagraph">
    <w:name w:val="Table Paragraph"/>
    <w:basedOn w:val="Normal"/>
    <w:uiPriority w:val="1"/>
    <w:qFormat/>
    <w:rsid w:val="00B22AC2"/>
    <w:pPr>
      <w:widowControl w:val="0"/>
    </w:pPr>
    <w:rPr>
      <w:rFonts w:ascii="Calibri" w:eastAsia="Calibri" w:hAnsi="Calibri"/>
      <w:sz w:val="22"/>
      <w:szCs w:val="22"/>
      <w:lang w:val="en-US" w:eastAsia="en-US"/>
    </w:rPr>
  </w:style>
  <w:style w:type="paragraph" w:customStyle="1" w:styleId="VIETAUNO">
    <w:name w:val="VIÑETA UNO"/>
    <w:basedOn w:val="Normal"/>
    <w:rsid w:val="00254EA7"/>
    <w:pPr>
      <w:widowControl w:val="0"/>
      <w:numPr>
        <w:numId w:val="1"/>
      </w:numPr>
      <w:adjustRightInd w:val="0"/>
      <w:spacing w:before="120" w:line="360" w:lineRule="atLeast"/>
      <w:jc w:val="both"/>
      <w:textAlignment w:val="baseline"/>
    </w:pPr>
    <w:rPr>
      <w:rFonts w:ascii="Arial" w:hAnsi="Arial" w:cs="Arial"/>
      <w:sz w:val="20"/>
      <w:szCs w:val="20"/>
      <w:lang w:val="es-ES_tradnl"/>
    </w:rPr>
  </w:style>
  <w:style w:type="table" w:styleId="Tablaconcuadrcula">
    <w:name w:val="Table Grid"/>
    <w:basedOn w:val="Tablanormal"/>
    <w:uiPriority w:val="39"/>
    <w:rsid w:val="00A32FE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rsid w:val="00E8729F"/>
    <w:pPr>
      <w:suppressAutoHyphens/>
      <w:spacing w:after="200" w:line="276" w:lineRule="auto"/>
      <w:ind w:left="720"/>
      <w:contextualSpacing/>
    </w:pPr>
    <w:rPr>
      <w:rFonts w:ascii="Calibri" w:hAnsi="Calibri" w:cs="Calibri"/>
      <w:sz w:val="22"/>
      <w:szCs w:val="22"/>
      <w:lang w:eastAsia="zh-CN"/>
    </w:rPr>
  </w:style>
  <w:style w:type="paragraph" w:styleId="Textodeglobo">
    <w:name w:val="Balloon Text"/>
    <w:basedOn w:val="Normal"/>
    <w:link w:val="TextodegloboCar"/>
    <w:uiPriority w:val="99"/>
    <w:semiHidden/>
    <w:unhideWhenUsed/>
    <w:rsid w:val="00342670"/>
    <w:pPr>
      <w:jc w:val="both"/>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42670"/>
    <w:rPr>
      <w:rFonts w:ascii="Tahoma" w:eastAsiaTheme="minorHAnsi" w:hAnsi="Tahoma" w:cs="Tahoma"/>
      <w:sz w:val="16"/>
      <w:szCs w:val="16"/>
      <w:lang w:eastAsia="en-US"/>
    </w:rPr>
  </w:style>
  <w:style w:type="paragraph" w:styleId="NormalWeb">
    <w:name w:val="Normal (Web)"/>
    <w:basedOn w:val="Normal"/>
    <w:uiPriority w:val="99"/>
    <w:semiHidden/>
    <w:unhideWhenUsed/>
    <w:rsid w:val="00C0501E"/>
    <w:pPr>
      <w:spacing w:before="100" w:beforeAutospacing="1" w:after="100" w:afterAutospacing="1"/>
    </w:pPr>
    <w:rPr>
      <w:rFonts w:eastAsiaTheme="minorEastAsia"/>
    </w:rPr>
  </w:style>
  <w:style w:type="table" w:customStyle="1" w:styleId="24">
    <w:name w:val="24"/>
    <w:basedOn w:val="Tablanormal"/>
    <w:rsid w:val="00C217FC"/>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20">
    <w:name w:val="20"/>
    <w:basedOn w:val="Tablanormal"/>
    <w:rsid w:val="00C217FC"/>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3">
    <w:name w:val="13"/>
    <w:basedOn w:val="Tablanormal"/>
    <w:rsid w:val="00C217FC"/>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2">
    <w:name w:val="12"/>
    <w:basedOn w:val="Tablanormal"/>
    <w:rsid w:val="00C217FC"/>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8">
    <w:name w:val="8"/>
    <w:basedOn w:val="Tablanormal"/>
    <w:rsid w:val="00C217FC"/>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7">
    <w:name w:val="7"/>
    <w:basedOn w:val="Tablanormal"/>
    <w:rsid w:val="00C217FC"/>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8">
    <w:name w:val="18"/>
    <w:basedOn w:val="Tablanormal"/>
    <w:rsid w:val="00C217FC"/>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7">
    <w:name w:val="17"/>
    <w:basedOn w:val="Tablanormal"/>
    <w:rsid w:val="00C217FC"/>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63"/>
    <w:rPr>
      <w:rFonts w:ascii="Times New Roman" w:eastAsia="Times New Roman" w:hAnsi="Times New Roman"/>
      <w:sz w:val="24"/>
      <w:szCs w:val="24"/>
    </w:rPr>
  </w:style>
  <w:style w:type="paragraph" w:styleId="Ttulo1">
    <w:name w:val="heading 1"/>
    <w:basedOn w:val="Normal"/>
    <w:next w:val="Normal"/>
    <w:link w:val="Ttulo1Car"/>
    <w:uiPriority w:val="9"/>
    <w:qFormat/>
    <w:rsid w:val="00BF5963"/>
    <w:pPr>
      <w:keepNext/>
      <w:keepLines/>
      <w:spacing w:before="480"/>
      <w:outlineLvl w:val="0"/>
    </w:pPr>
    <w:rPr>
      <w:rFonts w:ascii="Cambria" w:hAnsi="Cambria"/>
      <w:b/>
      <w:bCs/>
      <w:color w:val="000000"/>
      <w:sz w:val="28"/>
      <w:szCs w:val="28"/>
    </w:rPr>
  </w:style>
  <w:style w:type="paragraph" w:styleId="Ttulo2">
    <w:name w:val="heading 2"/>
    <w:basedOn w:val="Normal"/>
    <w:next w:val="Normal"/>
    <w:link w:val="Ttulo2Car"/>
    <w:uiPriority w:val="9"/>
    <w:unhideWhenUsed/>
    <w:qFormat/>
    <w:rsid w:val="001E277A"/>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59743F"/>
    <w:pPr>
      <w:spacing w:line="360" w:lineRule="auto"/>
    </w:pPr>
    <w:rPr>
      <w:spacing w:val="20"/>
    </w:rPr>
  </w:style>
  <w:style w:type="character" w:customStyle="1" w:styleId="TtuloCar">
    <w:name w:val="Título Car"/>
    <w:link w:val="Ttulo"/>
    <w:rsid w:val="0059743F"/>
    <w:rPr>
      <w:rFonts w:ascii="Times New Roman" w:eastAsia="Times New Roman" w:hAnsi="Times New Roman"/>
      <w:spacing w:val="20"/>
      <w:sz w:val="24"/>
      <w:szCs w:val="24"/>
    </w:rPr>
  </w:style>
  <w:style w:type="paragraph" w:styleId="Encabezado">
    <w:name w:val="header"/>
    <w:basedOn w:val="Normal"/>
    <w:link w:val="EncabezadoCar"/>
    <w:uiPriority w:val="99"/>
    <w:unhideWhenUsed/>
    <w:rsid w:val="00BF5963"/>
    <w:pPr>
      <w:tabs>
        <w:tab w:val="center" w:pos="4252"/>
        <w:tab w:val="right" w:pos="8504"/>
      </w:tabs>
    </w:pPr>
  </w:style>
  <w:style w:type="character" w:customStyle="1" w:styleId="EncabezadoCar">
    <w:name w:val="Encabezado Car"/>
    <w:link w:val="Encabezado"/>
    <w:uiPriority w:val="99"/>
    <w:rsid w:val="00BF596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F5963"/>
    <w:pPr>
      <w:tabs>
        <w:tab w:val="center" w:pos="4252"/>
        <w:tab w:val="right" w:pos="8504"/>
      </w:tabs>
    </w:pPr>
  </w:style>
  <w:style w:type="character" w:customStyle="1" w:styleId="PiedepginaCar">
    <w:name w:val="Pie de página Car"/>
    <w:link w:val="Piedepgina"/>
    <w:uiPriority w:val="99"/>
    <w:rsid w:val="00BF5963"/>
    <w:rPr>
      <w:rFonts w:ascii="Times New Roman" w:eastAsia="Times New Roman" w:hAnsi="Times New Roman" w:cs="Times New Roman"/>
      <w:sz w:val="24"/>
      <w:szCs w:val="24"/>
      <w:lang w:eastAsia="es-ES"/>
    </w:rPr>
  </w:style>
  <w:style w:type="character" w:styleId="Nmerodepgina">
    <w:name w:val="page number"/>
    <w:basedOn w:val="Fuentedeprrafopredeter"/>
    <w:semiHidden/>
    <w:unhideWhenUsed/>
    <w:rsid w:val="00BF5963"/>
  </w:style>
  <w:style w:type="paragraph" w:styleId="Prrafodelista">
    <w:name w:val="List Paragraph"/>
    <w:basedOn w:val="Normal"/>
    <w:uiPriority w:val="34"/>
    <w:qFormat/>
    <w:rsid w:val="00BF5963"/>
    <w:pPr>
      <w:ind w:left="720"/>
      <w:contextualSpacing/>
    </w:pPr>
  </w:style>
  <w:style w:type="character" w:customStyle="1" w:styleId="Ttulo1Car">
    <w:name w:val="Título 1 Car"/>
    <w:link w:val="Ttulo1"/>
    <w:uiPriority w:val="9"/>
    <w:rsid w:val="00BF5963"/>
    <w:rPr>
      <w:rFonts w:ascii="Cambria" w:eastAsia="Times New Roman" w:hAnsi="Cambria" w:cs="Times New Roman"/>
      <w:b/>
      <w:bCs/>
      <w:color w:val="000000"/>
      <w:sz w:val="28"/>
      <w:szCs w:val="28"/>
      <w:lang w:eastAsia="es-ES"/>
    </w:rPr>
  </w:style>
  <w:style w:type="paragraph" w:styleId="TDC1">
    <w:name w:val="toc 1"/>
    <w:basedOn w:val="Normal"/>
    <w:next w:val="Normal"/>
    <w:autoRedefine/>
    <w:uiPriority w:val="39"/>
    <w:unhideWhenUsed/>
    <w:rsid w:val="00620FA0"/>
    <w:pPr>
      <w:tabs>
        <w:tab w:val="left" w:pos="660"/>
        <w:tab w:val="right" w:leader="dot" w:pos="8494"/>
      </w:tabs>
      <w:spacing w:line="360" w:lineRule="auto"/>
    </w:pPr>
  </w:style>
  <w:style w:type="character" w:styleId="Hipervnculo">
    <w:name w:val="Hyperlink"/>
    <w:uiPriority w:val="99"/>
    <w:unhideWhenUsed/>
    <w:rsid w:val="001F228B"/>
    <w:rPr>
      <w:color w:val="0000FF"/>
      <w:u w:val="single"/>
    </w:rPr>
  </w:style>
  <w:style w:type="paragraph" w:styleId="Textoindependiente">
    <w:name w:val="Body Text"/>
    <w:basedOn w:val="Normal"/>
    <w:link w:val="TextoindependienteCar"/>
    <w:unhideWhenUsed/>
    <w:qFormat/>
    <w:rsid w:val="00C8264D"/>
    <w:pPr>
      <w:spacing w:after="120"/>
    </w:pPr>
  </w:style>
  <w:style w:type="character" w:customStyle="1" w:styleId="TextoindependienteCar">
    <w:name w:val="Texto independiente Car"/>
    <w:link w:val="Textoindependiente"/>
    <w:rsid w:val="00C8264D"/>
    <w:rPr>
      <w:rFonts w:ascii="Times New Roman" w:eastAsia="Times New Roman" w:hAnsi="Times New Roman"/>
      <w:sz w:val="24"/>
      <w:szCs w:val="24"/>
    </w:rPr>
  </w:style>
  <w:style w:type="character" w:customStyle="1" w:styleId="Ttulo2Car">
    <w:name w:val="Título 2 Car"/>
    <w:link w:val="Ttulo2"/>
    <w:uiPriority w:val="9"/>
    <w:rsid w:val="001E277A"/>
    <w:rPr>
      <w:rFonts w:ascii="Cambria" w:eastAsia="Times New Roman" w:hAnsi="Cambria" w:cs="Times New Roman"/>
      <w:b/>
      <w:bCs/>
      <w:i/>
      <w:iCs/>
      <w:sz w:val="28"/>
      <w:szCs w:val="28"/>
    </w:rPr>
  </w:style>
  <w:style w:type="paragraph" w:styleId="TDC2">
    <w:name w:val="toc 2"/>
    <w:basedOn w:val="Normal"/>
    <w:next w:val="Normal"/>
    <w:autoRedefine/>
    <w:uiPriority w:val="39"/>
    <w:unhideWhenUsed/>
    <w:rsid w:val="0032179E"/>
    <w:pPr>
      <w:ind w:left="240"/>
    </w:pPr>
  </w:style>
  <w:style w:type="paragraph" w:customStyle="1" w:styleId="Ttulo21">
    <w:name w:val="Título 21"/>
    <w:basedOn w:val="Normal"/>
    <w:uiPriority w:val="1"/>
    <w:qFormat/>
    <w:rsid w:val="005E2C12"/>
    <w:pPr>
      <w:widowControl w:val="0"/>
      <w:ind w:left="850"/>
      <w:outlineLvl w:val="2"/>
    </w:pPr>
    <w:rPr>
      <w:rFonts w:ascii="Arial" w:eastAsia="Arial" w:hAnsi="Arial"/>
      <w:b/>
      <w:bCs/>
      <w:sz w:val="20"/>
      <w:szCs w:val="20"/>
      <w:lang w:val="en-US" w:eastAsia="en-US"/>
    </w:rPr>
  </w:style>
  <w:style w:type="table" w:customStyle="1" w:styleId="TableNormal">
    <w:name w:val="Table Normal"/>
    <w:uiPriority w:val="2"/>
    <w:semiHidden/>
    <w:unhideWhenUsed/>
    <w:qFormat/>
    <w:rsid w:val="00B22AC2"/>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B22AC2"/>
    <w:pPr>
      <w:widowControl w:val="0"/>
      <w:ind w:left="850"/>
      <w:outlineLvl w:val="1"/>
    </w:pPr>
    <w:rPr>
      <w:rFonts w:ascii="Arial" w:eastAsia="Arial" w:hAnsi="Arial"/>
      <w:b/>
      <w:bCs/>
      <w:sz w:val="20"/>
      <w:szCs w:val="20"/>
      <w:lang w:val="en-US" w:eastAsia="en-US"/>
    </w:rPr>
  </w:style>
  <w:style w:type="paragraph" w:customStyle="1" w:styleId="TableParagraph">
    <w:name w:val="Table Paragraph"/>
    <w:basedOn w:val="Normal"/>
    <w:uiPriority w:val="1"/>
    <w:qFormat/>
    <w:rsid w:val="00B22AC2"/>
    <w:pPr>
      <w:widowControl w:val="0"/>
    </w:pPr>
    <w:rPr>
      <w:rFonts w:ascii="Calibri" w:eastAsia="Calibri" w:hAnsi="Calibri"/>
      <w:sz w:val="22"/>
      <w:szCs w:val="22"/>
      <w:lang w:val="en-US" w:eastAsia="en-US"/>
    </w:rPr>
  </w:style>
  <w:style w:type="paragraph" w:customStyle="1" w:styleId="VIETAUNO">
    <w:name w:val="VIÑETA UNO"/>
    <w:basedOn w:val="Normal"/>
    <w:rsid w:val="00254EA7"/>
    <w:pPr>
      <w:widowControl w:val="0"/>
      <w:numPr>
        <w:numId w:val="1"/>
      </w:numPr>
      <w:adjustRightInd w:val="0"/>
      <w:spacing w:before="120" w:line="360" w:lineRule="atLeast"/>
      <w:jc w:val="both"/>
      <w:textAlignment w:val="baseline"/>
    </w:pPr>
    <w:rPr>
      <w:rFonts w:ascii="Arial" w:hAnsi="Arial" w:cs="Arial"/>
      <w:sz w:val="20"/>
      <w:szCs w:val="20"/>
      <w:lang w:val="es-ES_tradnl"/>
    </w:rPr>
  </w:style>
  <w:style w:type="table" w:styleId="Tablaconcuadrcula">
    <w:name w:val="Table Grid"/>
    <w:basedOn w:val="Tablanormal"/>
    <w:uiPriority w:val="39"/>
    <w:rsid w:val="00A32FE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rsid w:val="00E8729F"/>
    <w:pPr>
      <w:suppressAutoHyphens/>
      <w:spacing w:after="200" w:line="276" w:lineRule="auto"/>
      <w:ind w:left="720"/>
      <w:contextualSpacing/>
    </w:pPr>
    <w:rPr>
      <w:rFonts w:ascii="Calibri" w:hAnsi="Calibri" w:cs="Calibri"/>
      <w:sz w:val="22"/>
      <w:szCs w:val="22"/>
      <w:lang w:eastAsia="zh-CN"/>
    </w:rPr>
  </w:style>
  <w:style w:type="paragraph" w:styleId="Textodeglobo">
    <w:name w:val="Balloon Text"/>
    <w:basedOn w:val="Normal"/>
    <w:link w:val="TextodegloboCar"/>
    <w:uiPriority w:val="99"/>
    <w:semiHidden/>
    <w:unhideWhenUsed/>
    <w:rsid w:val="00342670"/>
    <w:pPr>
      <w:jc w:val="both"/>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42670"/>
    <w:rPr>
      <w:rFonts w:ascii="Tahoma" w:eastAsiaTheme="minorHAnsi" w:hAnsi="Tahoma" w:cs="Tahoma"/>
      <w:sz w:val="16"/>
      <w:szCs w:val="16"/>
      <w:lang w:eastAsia="en-US"/>
    </w:rPr>
  </w:style>
  <w:style w:type="paragraph" w:styleId="NormalWeb">
    <w:name w:val="Normal (Web)"/>
    <w:basedOn w:val="Normal"/>
    <w:uiPriority w:val="99"/>
    <w:semiHidden/>
    <w:unhideWhenUsed/>
    <w:rsid w:val="00C0501E"/>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10374352">
      <w:bodyDiv w:val="1"/>
      <w:marLeft w:val="0"/>
      <w:marRight w:val="0"/>
      <w:marTop w:val="0"/>
      <w:marBottom w:val="0"/>
      <w:divBdr>
        <w:top w:val="none" w:sz="0" w:space="0" w:color="auto"/>
        <w:left w:val="none" w:sz="0" w:space="0" w:color="auto"/>
        <w:bottom w:val="none" w:sz="0" w:space="0" w:color="auto"/>
        <w:right w:val="none" w:sz="0" w:space="0" w:color="auto"/>
      </w:divBdr>
    </w:div>
    <w:div w:id="54475864">
      <w:bodyDiv w:val="1"/>
      <w:marLeft w:val="0"/>
      <w:marRight w:val="0"/>
      <w:marTop w:val="0"/>
      <w:marBottom w:val="0"/>
      <w:divBdr>
        <w:top w:val="none" w:sz="0" w:space="0" w:color="auto"/>
        <w:left w:val="none" w:sz="0" w:space="0" w:color="auto"/>
        <w:bottom w:val="none" w:sz="0" w:space="0" w:color="auto"/>
        <w:right w:val="none" w:sz="0" w:space="0" w:color="auto"/>
      </w:divBdr>
    </w:div>
    <w:div w:id="168100215">
      <w:bodyDiv w:val="1"/>
      <w:marLeft w:val="0"/>
      <w:marRight w:val="0"/>
      <w:marTop w:val="0"/>
      <w:marBottom w:val="0"/>
      <w:divBdr>
        <w:top w:val="none" w:sz="0" w:space="0" w:color="auto"/>
        <w:left w:val="none" w:sz="0" w:space="0" w:color="auto"/>
        <w:bottom w:val="none" w:sz="0" w:space="0" w:color="auto"/>
        <w:right w:val="none" w:sz="0" w:space="0" w:color="auto"/>
      </w:divBdr>
    </w:div>
    <w:div w:id="225116280">
      <w:bodyDiv w:val="1"/>
      <w:marLeft w:val="0"/>
      <w:marRight w:val="0"/>
      <w:marTop w:val="0"/>
      <w:marBottom w:val="0"/>
      <w:divBdr>
        <w:top w:val="none" w:sz="0" w:space="0" w:color="auto"/>
        <w:left w:val="none" w:sz="0" w:space="0" w:color="auto"/>
        <w:bottom w:val="none" w:sz="0" w:space="0" w:color="auto"/>
        <w:right w:val="none" w:sz="0" w:space="0" w:color="auto"/>
      </w:divBdr>
    </w:div>
    <w:div w:id="238755729">
      <w:bodyDiv w:val="1"/>
      <w:marLeft w:val="0"/>
      <w:marRight w:val="0"/>
      <w:marTop w:val="0"/>
      <w:marBottom w:val="0"/>
      <w:divBdr>
        <w:top w:val="none" w:sz="0" w:space="0" w:color="auto"/>
        <w:left w:val="none" w:sz="0" w:space="0" w:color="auto"/>
        <w:bottom w:val="none" w:sz="0" w:space="0" w:color="auto"/>
        <w:right w:val="none" w:sz="0" w:space="0" w:color="auto"/>
      </w:divBdr>
    </w:div>
    <w:div w:id="337538834">
      <w:bodyDiv w:val="1"/>
      <w:marLeft w:val="0"/>
      <w:marRight w:val="0"/>
      <w:marTop w:val="0"/>
      <w:marBottom w:val="0"/>
      <w:divBdr>
        <w:top w:val="none" w:sz="0" w:space="0" w:color="auto"/>
        <w:left w:val="none" w:sz="0" w:space="0" w:color="auto"/>
        <w:bottom w:val="none" w:sz="0" w:space="0" w:color="auto"/>
        <w:right w:val="none" w:sz="0" w:space="0" w:color="auto"/>
      </w:divBdr>
    </w:div>
    <w:div w:id="362831479">
      <w:bodyDiv w:val="1"/>
      <w:marLeft w:val="0"/>
      <w:marRight w:val="0"/>
      <w:marTop w:val="0"/>
      <w:marBottom w:val="0"/>
      <w:divBdr>
        <w:top w:val="none" w:sz="0" w:space="0" w:color="auto"/>
        <w:left w:val="none" w:sz="0" w:space="0" w:color="auto"/>
        <w:bottom w:val="none" w:sz="0" w:space="0" w:color="auto"/>
        <w:right w:val="none" w:sz="0" w:space="0" w:color="auto"/>
      </w:divBdr>
    </w:div>
    <w:div w:id="371928807">
      <w:bodyDiv w:val="1"/>
      <w:marLeft w:val="0"/>
      <w:marRight w:val="0"/>
      <w:marTop w:val="0"/>
      <w:marBottom w:val="0"/>
      <w:divBdr>
        <w:top w:val="none" w:sz="0" w:space="0" w:color="auto"/>
        <w:left w:val="none" w:sz="0" w:space="0" w:color="auto"/>
        <w:bottom w:val="none" w:sz="0" w:space="0" w:color="auto"/>
        <w:right w:val="none" w:sz="0" w:space="0" w:color="auto"/>
      </w:divBdr>
    </w:div>
    <w:div w:id="383600694">
      <w:bodyDiv w:val="1"/>
      <w:marLeft w:val="0"/>
      <w:marRight w:val="0"/>
      <w:marTop w:val="0"/>
      <w:marBottom w:val="0"/>
      <w:divBdr>
        <w:top w:val="none" w:sz="0" w:space="0" w:color="auto"/>
        <w:left w:val="none" w:sz="0" w:space="0" w:color="auto"/>
        <w:bottom w:val="none" w:sz="0" w:space="0" w:color="auto"/>
        <w:right w:val="none" w:sz="0" w:space="0" w:color="auto"/>
      </w:divBdr>
    </w:div>
    <w:div w:id="393896802">
      <w:bodyDiv w:val="1"/>
      <w:marLeft w:val="0"/>
      <w:marRight w:val="0"/>
      <w:marTop w:val="0"/>
      <w:marBottom w:val="0"/>
      <w:divBdr>
        <w:top w:val="none" w:sz="0" w:space="0" w:color="auto"/>
        <w:left w:val="none" w:sz="0" w:space="0" w:color="auto"/>
        <w:bottom w:val="none" w:sz="0" w:space="0" w:color="auto"/>
        <w:right w:val="none" w:sz="0" w:space="0" w:color="auto"/>
      </w:divBdr>
    </w:div>
    <w:div w:id="470365664">
      <w:bodyDiv w:val="1"/>
      <w:marLeft w:val="0"/>
      <w:marRight w:val="0"/>
      <w:marTop w:val="0"/>
      <w:marBottom w:val="0"/>
      <w:divBdr>
        <w:top w:val="none" w:sz="0" w:space="0" w:color="auto"/>
        <w:left w:val="none" w:sz="0" w:space="0" w:color="auto"/>
        <w:bottom w:val="none" w:sz="0" w:space="0" w:color="auto"/>
        <w:right w:val="none" w:sz="0" w:space="0" w:color="auto"/>
      </w:divBdr>
    </w:div>
    <w:div w:id="636184336">
      <w:bodyDiv w:val="1"/>
      <w:marLeft w:val="0"/>
      <w:marRight w:val="0"/>
      <w:marTop w:val="0"/>
      <w:marBottom w:val="0"/>
      <w:divBdr>
        <w:top w:val="none" w:sz="0" w:space="0" w:color="auto"/>
        <w:left w:val="none" w:sz="0" w:space="0" w:color="auto"/>
        <w:bottom w:val="none" w:sz="0" w:space="0" w:color="auto"/>
        <w:right w:val="none" w:sz="0" w:space="0" w:color="auto"/>
      </w:divBdr>
    </w:div>
    <w:div w:id="655374888">
      <w:bodyDiv w:val="1"/>
      <w:marLeft w:val="0"/>
      <w:marRight w:val="0"/>
      <w:marTop w:val="0"/>
      <w:marBottom w:val="0"/>
      <w:divBdr>
        <w:top w:val="none" w:sz="0" w:space="0" w:color="auto"/>
        <w:left w:val="none" w:sz="0" w:space="0" w:color="auto"/>
        <w:bottom w:val="none" w:sz="0" w:space="0" w:color="auto"/>
        <w:right w:val="none" w:sz="0" w:space="0" w:color="auto"/>
      </w:divBdr>
    </w:div>
    <w:div w:id="906306023">
      <w:bodyDiv w:val="1"/>
      <w:marLeft w:val="0"/>
      <w:marRight w:val="0"/>
      <w:marTop w:val="0"/>
      <w:marBottom w:val="0"/>
      <w:divBdr>
        <w:top w:val="none" w:sz="0" w:space="0" w:color="auto"/>
        <w:left w:val="none" w:sz="0" w:space="0" w:color="auto"/>
        <w:bottom w:val="none" w:sz="0" w:space="0" w:color="auto"/>
        <w:right w:val="none" w:sz="0" w:space="0" w:color="auto"/>
      </w:divBdr>
    </w:div>
    <w:div w:id="909000754">
      <w:bodyDiv w:val="1"/>
      <w:marLeft w:val="0"/>
      <w:marRight w:val="0"/>
      <w:marTop w:val="0"/>
      <w:marBottom w:val="0"/>
      <w:divBdr>
        <w:top w:val="none" w:sz="0" w:space="0" w:color="auto"/>
        <w:left w:val="none" w:sz="0" w:space="0" w:color="auto"/>
        <w:bottom w:val="none" w:sz="0" w:space="0" w:color="auto"/>
        <w:right w:val="none" w:sz="0" w:space="0" w:color="auto"/>
      </w:divBdr>
    </w:div>
    <w:div w:id="929896314">
      <w:bodyDiv w:val="1"/>
      <w:marLeft w:val="0"/>
      <w:marRight w:val="0"/>
      <w:marTop w:val="0"/>
      <w:marBottom w:val="0"/>
      <w:divBdr>
        <w:top w:val="none" w:sz="0" w:space="0" w:color="auto"/>
        <w:left w:val="none" w:sz="0" w:space="0" w:color="auto"/>
        <w:bottom w:val="none" w:sz="0" w:space="0" w:color="auto"/>
        <w:right w:val="none" w:sz="0" w:space="0" w:color="auto"/>
      </w:divBdr>
    </w:div>
    <w:div w:id="1023362508">
      <w:bodyDiv w:val="1"/>
      <w:marLeft w:val="0"/>
      <w:marRight w:val="0"/>
      <w:marTop w:val="0"/>
      <w:marBottom w:val="0"/>
      <w:divBdr>
        <w:top w:val="none" w:sz="0" w:space="0" w:color="auto"/>
        <w:left w:val="none" w:sz="0" w:space="0" w:color="auto"/>
        <w:bottom w:val="none" w:sz="0" w:space="0" w:color="auto"/>
        <w:right w:val="none" w:sz="0" w:space="0" w:color="auto"/>
      </w:divBdr>
    </w:div>
    <w:div w:id="1035807683">
      <w:bodyDiv w:val="1"/>
      <w:marLeft w:val="0"/>
      <w:marRight w:val="0"/>
      <w:marTop w:val="0"/>
      <w:marBottom w:val="0"/>
      <w:divBdr>
        <w:top w:val="none" w:sz="0" w:space="0" w:color="auto"/>
        <w:left w:val="none" w:sz="0" w:space="0" w:color="auto"/>
        <w:bottom w:val="none" w:sz="0" w:space="0" w:color="auto"/>
        <w:right w:val="none" w:sz="0" w:space="0" w:color="auto"/>
      </w:divBdr>
    </w:div>
    <w:div w:id="1264069726">
      <w:bodyDiv w:val="1"/>
      <w:marLeft w:val="0"/>
      <w:marRight w:val="0"/>
      <w:marTop w:val="0"/>
      <w:marBottom w:val="0"/>
      <w:divBdr>
        <w:top w:val="none" w:sz="0" w:space="0" w:color="auto"/>
        <w:left w:val="none" w:sz="0" w:space="0" w:color="auto"/>
        <w:bottom w:val="none" w:sz="0" w:space="0" w:color="auto"/>
        <w:right w:val="none" w:sz="0" w:space="0" w:color="auto"/>
      </w:divBdr>
    </w:div>
    <w:div w:id="1332412912">
      <w:bodyDiv w:val="1"/>
      <w:marLeft w:val="0"/>
      <w:marRight w:val="0"/>
      <w:marTop w:val="0"/>
      <w:marBottom w:val="0"/>
      <w:divBdr>
        <w:top w:val="none" w:sz="0" w:space="0" w:color="auto"/>
        <w:left w:val="none" w:sz="0" w:space="0" w:color="auto"/>
        <w:bottom w:val="none" w:sz="0" w:space="0" w:color="auto"/>
        <w:right w:val="none" w:sz="0" w:space="0" w:color="auto"/>
      </w:divBdr>
    </w:div>
    <w:div w:id="1351182579">
      <w:bodyDiv w:val="1"/>
      <w:marLeft w:val="0"/>
      <w:marRight w:val="0"/>
      <w:marTop w:val="0"/>
      <w:marBottom w:val="0"/>
      <w:divBdr>
        <w:top w:val="none" w:sz="0" w:space="0" w:color="auto"/>
        <w:left w:val="none" w:sz="0" w:space="0" w:color="auto"/>
        <w:bottom w:val="none" w:sz="0" w:space="0" w:color="auto"/>
        <w:right w:val="none" w:sz="0" w:space="0" w:color="auto"/>
      </w:divBdr>
    </w:div>
    <w:div w:id="1406874612">
      <w:bodyDiv w:val="1"/>
      <w:marLeft w:val="0"/>
      <w:marRight w:val="0"/>
      <w:marTop w:val="0"/>
      <w:marBottom w:val="0"/>
      <w:divBdr>
        <w:top w:val="none" w:sz="0" w:space="0" w:color="auto"/>
        <w:left w:val="none" w:sz="0" w:space="0" w:color="auto"/>
        <w:bottom w:val="none" w:sz="0" w:space="0" w:color="auto"/>
        <w:right w:val="none" w:sz="0" w:space="0" w:color="auto"/>
      </w:divBdr>
    </w:div>
    <w:div w:id="1410540683">
      <w:bodyDiv w:val="1"/>
      <w:marLeft w:val="0"/>
      <w:marRight w:val="0"/>
      <w:marTop w:val="0"/>
      <w:marBottom w:val="0"/>
      <w:divBdr>
        <w:top w:val="none" w:sz="0" w:space="0" w:color="auto"/>
        <w:left w:val="none" w:sz="0" w:space="0" w:color="auto"/>
        <w:bottom w:val="none" w:sz="0" w:space="0" w:color="auto"/>
        <w:right w:val="none" w:sz="0" w:space="0" w:color="auto"/>
      </w:divBdr>
    </w:div>
    <w:div w:id="1453943574">
      <w:bodyDiv w:val="1"/>
      <w:marLeft w:val="0"/>
      <w:marRight w:val="0"/>
      <w:marTop w:val="0"/>
      <w:marBottom w:val="0"/>
      <w:divBdr>
        <w:top w:val="none" w:sz="0" w:space="0" w:color="auto"/>
        <w:left w:val="none" w:sz="0" w:space="0" w:color="auto"/>
        <w:bottom w:val="none" w:sz="0" w:space="0" w:color="auto"/>
        <w:right w:val="none" w:sz="0" w:space="0" w:color="auto"/>
      </w:divBdr>
    </w:div>
    <w:div w:id="1467772572">
      <w:bodyDiv w:val="1"/>
      <w:marLeft w:val="0"/>
      <w:marRight w:val="0"/>
      <w:marTop w:val="0"/>
      <w:marBottom w:val="0"/>
      <w:divBdr>
        <w:top w:val="none" w:sz="0" w:space="0" w:color="auto"/>
        <w:left w:val="none" w:sz="0" w:space="0" w:color="auto"/>
        <w:bottom w:val="none" w:sz="0" w:space="0" w:color="auto"/>
        <w:right w:val="none" w:sz="0" w:space="0" w:color="auto"/>
      </w:divBdr>
    </w:div>
    <w:div w:id="1487745553">
      <w:bodyDiv w:val="1"/>
      <w:marLeft w:val="0"/>
      <w:marRight w:val="0"/>
      <w:marTop w:val="0"/>
      <w:marBottom w:val="0"/>
      <w:divBdr>
        <w:top w:val="none" w:sz="0" w:space="0" w:color="auto"/>
        <w:left w:val="none" w:sz="0" w:space="0" w:color="auto"/>
        <w:bottom w:val="none" w:sz="0" w:space="0" w:color="auto"/>
        <w:right w:val="none" w:sz="0" w:space="0" w:color="auto"/>
      </w:divBdr>
    </w:div>
    <w:div w:id="1641224966">
      <w:bodyDiv w:val="1"/>
      <w:marLeft w:val="0"/>
      <w:marRight w:val="0"/>
      <w:marTop w:val="0"/>
      <w:marBottom w:val="0"/>
      <w:divBdr>
        <w:top w:val="none" w:sz="0" w:space="0" w:color="auto"/>
        <w:left w:val="none" w:sz="0" w:space="0" w:color="auto"/>
        <w:bottom w:val="none" w:sz="0" w:space="0" w:color="auto"/>
        <w:right w:val="none" w:sz="0" w:space="0" w:color="auto"/>
      </w:divBdr>
    </w:div>
    <w:div w:id="1676573195">
      <w:bodyDiv w:val="1"/>
      <w:marLeft w:val="0"/>
      <w:marRight w:val="0"/>
      <w:marTop w:val="0"/>
      <w:marBottom w:val="0"/>
      <w:divBdr>
        <w:top w:val="none" w:sz="0" w:space="0" w:color="auto"/>
        <w:left w:val="none" w:sz="0" w:space="0" w:color="auto"/>
        <w:bottom w:val="none" w:sz="0" w:space="0" w:color="auto"/>
        <w:right w:val="none" w:sz="0" w:space="0" w:color="auto"/>
      </w:divBdr>
    </w:div>
    <w:div w:id="1696883605">
      <w:bodyDiv w:val="1"/>
      <w:marLeft w:val="0"/>
      <w:marRight w:val="0"/>
      <w:marTop w:val="0"/>
      <w:marBottom w:val="0"/>
      <w:divBdr>
        <w:top w:val="none" w:sz="0" w:space="0" w:color="auto"/>
        <w:left w:val="none" w:sz="0" w:space="0" w:color="auto"/>
        <w:bottom w:val="none" w:sz="0" w:space="0" w:color="auto"/>
        <w:right w:val="none" w:sz="0" w:space="0" w:color="auto"/>
      </w:divBdr>
    </w:div>
    <w:div w:id="1803693690">
      <w:bodyDiv w:val="1"/>
      <w:marLeft w:val="0"/>
      <w:marRight w:val="0"/>
      <w:marTop w:val="0"/>
      <w:marBottom w:val="0"/>
      <w:divBdr>
        <w:top w:val="none" w:sz="0" w:space="0" w:color="auto"/>
        <w:left w:val="none" w:sz="0" w:space="0" w:color="auto"/>
        <w:bottom w:val="none" w:sz="0" w:space="0" w:color="auto"/>
        <w:right w:val="none" w:sz="0" w:space="0" w:color="auto"/>
      </w:divBdr>
    </w:div>
    <w:div w:id="1949972625">
      <w:bodyDiv w:val="1"/>
      <w:marLeft w:val="0"/>
      <w:marRight w:val="0"/>
      <w:marTop w:val="0"/>
      <w:marBottom w:val="0"/>
      <w:divBdr>
        <w:top w:val="none" w:sz="0" w:space="0" w:color="auto"/>
        <w:left w:val="none" w:sz="0" w:space="0" w:color="auto"/>
        <w:bottom w:val="none" w:sz="0" w:space="0" w:color="auto"/>
        <w:right w:val="none" w:sz="0" w:space="0" w:color="auto"/>
      </w:divBdr>
    </w:div>
    <w:div w:id="21077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2.madrid.org/web/centro.cp.cervantes.alcorcon/el-gran-ret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4E28-DB75-4ADA-B37B-141FA1A2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7736</Words>
  <Characters>42552</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50188</CharactersWithSpaces>
  <SharedDoc>false</SharedDoc>
  <HLinks>
    <vt:vector size="114" baseType="variant">
      <vt:variant>
        <vt:i4>1114164</vt:i4>
      </vt:variant>
      <vt:variant>
        <vt:i4>110</vt:i4>
      </vt:variant>
      <vt:variant>
        <vt:i4>0</vt:i4>
      </vt:variant>
      <vt:variant>
        <vt:i4>5</vt:i4>
      </vt:variant>
      <vt:variant>
        <vt:lpwstr/>
      </vt:variant>
      <vt:variant>
        <vt:lpwstr>_Toc494804433</vt:lpwstr>
      </vt:variant>
      <vt:variant>
        <vt:i4>1114164</vt:i4>
      </vt:variant>
      <vt:variant>
        <vt:i4>104</vt:i4>
      </vt:variant>
      <vt:variant>
        <vt:i4>0</vt:i4>
      </vt:variant>
      <vt:variant>
        <vt:i4>5</vt:i4>
      </vt:variant>
      <vt:variant>
        <vt:lpwstr/>
      </vt:variant>
      <vt:variant>
        <vt:lpwstr>_Toc494804432</vt:lpwstr>
      </vt:variant>
      <vt:variant>
        <vt:i4>1114164</vt:i4>
      </vt:variant>
      <vt:variant>
        <vt:i4>98</vt:i4>
      </vt:variant>
      <vt:variant>
        <vt:i4>0</vt:i4>
      </vt:variant>
      <vt:variant>
        <vt:i4>5</vt:i4>
      </vt:variant>
      <vt:variant>
        <vt:lpwstr/>
      </vt:variant>
      <vt:variant>
        <vt:lpwstr>_Toc494804431</vt:lpwstr>
      </vt:variant>
      <vt:variant>
        <vt:i4>1114164</vt:i4>
      </vt:variant>
      <vt:variant>
        <vt:i4>92</vt:i4>
      </vt:variant>
      <vt:variant>
        <vt:i4>0</vt:i4>
      </vt:variant>
      <vt:variant>
        <vt:i4>5</vt:i4>
      </vt:variant>
      <vt:variant>
        <vt:lpwstr/>
      </vt:variant>
      <vt:variant>
        <vt:lpwstr>_Toc494804430</vt:lpwstr>
      </vt:variant>
      <vt:variant>
        <vt:i4>1048628</vt:i4>
      </vt:variant>
      <vt:variant>
        <vt:i4>86</vt:i4>
      </vt:variant>
      <vt:variant>
        <vt:i4>0</vt:i4>
      </vt:variant>
      <vt:variant>
        <vt:i4>5</vt:i4>
      </vt:variant>
      <vt:variant>
        <vt:lpwstr/>
      </vt:variant>
      <vt:variant>
        <vt:lpwstr>_Toc494804429</vt:lpwstr>
      </vt:variant>
      <vt:variant>
        <vt:i4>1048628</vt:i4>
      </vt:variant>
      <vt:variant>
        <vt:i4>80</vt:i4>
      </vt:variant>
      <vt:variant>
        <vt:i4>0</vt:i4>
      </vt:variant>
      <vt:variant>
        <vt:i4>5</vt:i4>
      </vt:variant>
      <vt:variant>
        <vt:lpwstr/>
      </vt:variant>
      <vt:variant>
        <vt:lpwstr>_Toc494804428</vt:lpwstr>
      </vt:variant>
      <vt:variant>
        <vt:i4>1048628</vt:i4>
      </vt:variant>
      <vt:variant>
        <vt:i4>74</vt:i4>
      </vt:variant>
      <vt:variant>
        <vt:i4>0</vt:i4>
      </vt:variant>
      <vt:variant>
        <vt:i4>5</vt:i4>
      </vt:variant>
      <vt:variant>
        <vt:lpwstr/>
      </vt:variant>
      <vt:variant>
        <vt:lpwstr>_Toc494804427</vt:lpwstr>
      </vt:variant>
      <vt:variant>
        <vt:i4>1048628</vt:i4>
      </vt:variant>
      <vt:variant>
        <vt:i4>68</vt:i4>
      </vt:variant>
      <vt:variant>
        <vt:i4>0</vt:i4>
      </vt:variant>
      <vt:variant>
        <vt:i4>5</vt:i4>
      </vt:variant>
      <vt:variant>
        <vt:lpwstr/>
      </vt:variant>
      <vt:variant>
        <vt:lpwstr>_Toc494804426</vt:lpwstr>
      </vt:variant>
      <vt:variant>
        <vt:i4>1048628</vt:i4>
      </vt:variant>
      <vt:variant>
        <vt:i4>62</vt:i4>
      </vt:variant>
      <vt:variant>
        <vt:i4>0</vt:i4>
      </vt:variant>
      <vt:variant>
        <vt:i4>5</vt:i4>
      </vt:variant>
      <vt:variant>
        <vt:lpwstr/>
      </vt:variant>
      <vt:variant>
        <vt:lpwstr>_Toc494804425</vt:lpwstr>
      </vt:variant>
      <vt:variant>
        <vt:i4>1048628</vt:i4>
      </vt:variant>
      <vt:variant>
        <vt:i4>56</vt:i4>
      </vt:variant>
      <vt:variant>
        <vt:i4>0</vt:i4>
      </vt:variant>
      <vt:variant>
        <vt:i4>5</vt:i4>
      </vt:variant>
      <vt:variant>
        <vt:lpwstr/>
      </vt:variant>
      <vt:variant>
        <vt:lpwstr>_Toc494804424</vt:lpwstr>
      </vt:variant>
      <vt:variant>
        <vt:i4>1048628</vt:i4>
      </vt:variant>
      <vt:variant>
        <vt:i4>50</vt:i4>
      </vt:variant>
      <vt:variant>
        <vt:i4>0</vt:i4>
      </vt:variant>
      <vt:variant>
        <vt:i4>5</vt:i4>
      </vt:variant>
      <vt:variant>
        <vt:lpwstr/>
      </vt:variant>
      <vt:variant>
        <vt:lpwstr>_Toc494804423</vt:lpwstr>
      </vt:variant>
      <vt:variant>
        <vt:i4>1048628</vt:i4>
      </vt:variant>
      <vt:variant>
        <vt:i4>44</vt:i4>
      </vt:variant>
      <vt:variant>
        <vt:i4>0</vt:i4>
      </vt:variant>
      <vt:variant>
        <vt:i4>5</vt:i4>
      </vt:variant>
      <vt:variant>
        <vt:lpwstr/>
      </vt:variant>
      <vt:variant>
        <vt:lpwstr>_Toc494804422</vt:lpwstr>
      </vt:variant>
      <vt:variant>
        <vt:i4>1048628</vt:i4>
      </vt:variant>
      <vt:variant>
        <vt:i4>38</vt:i4>
      </vt:variant>
      <vt:variant>
        <vt:i4>0</vt:i4>
      </vt:variant>
      <vt:variant>
        <vt:i4>5</vt:i4>
      </vt:variant>
      <vt:variant>
        <vt:lpwstr/>
      </vt:variant>
      <vt:variant>
        <vt:lpwstr>_Toc494804421</vt:lpwstr>
      </vt:variant>
      <vt:variant>
        <vt:i4>1048628</vt:i4>
      </vt:variant>
      <vt:variant>
        <vt:i4>32</vt:i4>
      </vt:variant>
      <vt:variant>
        <vt:i4>0</vt:i4>
      </vt:variant>
      <vt:variant>
        <vt:i4>5</vt:i4>
      </vt:variant>
      <vt:variant>
        <vt:lpwstr/>
      </vt:variant>
      <vt:variant>
        <vt:lpwstr>_Toc494804420</vt:lpwstr>
      </vt:variant>
      <vt:variant>
        <vt:i4>1245236</vt:i4>
      </vt:variant>
      <vt:variant>
        <vt:i4>26</vt:i4>
      </vt:variant>
      <vt:variant>
        <vt:i4>0</vt:i4>
      </vt:variant>
      <vt:variant>
        <vt:i4>5</vt:i4>
      </vt:variant>
      <vt:variant>
        <vt:lpwstr/>
      </vt:variant>
      <vt:variant>
        <vt:lpwstr>_Toc494804419</vt:lpwstr>
      </vt:variant>
      <vt:variant>
        <vt:i4>1245236</vt:i4>
      </vt:variant>
      <vt:variant>
        <vt:i4>20</vt:i4>
      </vt:variant>
      <vt:variant>
        <vt:i4>0</vt:i4>
      </vt:variant>
      <vt:variant>
        <vt:i4>5</vt:i4>
      </vt:variant>
      <vt:variant>
        <vt:lpwstr/>
      </vt:variant>
      <vt:variant>
        <vt:lpwstr>_Toc494804418</vt:lpwstr>
      </vt:variant>
      <vt:variant>
        <vt:i4>1245236</vt:i4>
      </vt:variant>
      <vt:variant>
        <vt:i4>14</vt:i4>
      </vt:variant>
      <vt:variant>
        <vt:i4>0</vt:i4>
      </vt:variant>
      <vt:variant>
        <vt:i4>5</vt:i4>
      </vt:variant>
      <vt:variant>
        <vt:lpwstr/>
      </vt:variant>
      <vt:variant>
        <vt:lpwstr>_Toc494804417</vt:lpwstr>
      </vt:variant>
      <vt:variant>
        <vt:i4>1245236</vt:i4>
      </vt:variant>
      <vt:variant>
        <vt:i4>8</vt:i4>
      </vt:variant>
      <vt:variant>
        <vt:i4>0</vt:i4>
      </vt:variant>
      <vt:variant>
        <vt:i4>5</vt:i4>
      </vt:variant>
      <vt:variant>
        <vt:lpwstr/>
      </vt:variant>
      <vt:variant>
        <vt:lpwstr>_Toc494804416</vt:lpwstr>
      </vt:variant>
      <vt:variant>
        <vt:i4>1245236</vt:i4>
      </vt:variant>
      <vt:variant>
        <vt:i4>2</vt:i4>
      </vt:variant>
      <vt:variant>
        <vt:i4>0</vt:i4>
      </vt:variant>
      <vt:variant>
        <vt:i4>5</vt:i4>
      </vt:variant>
      <vt:variant>
        <vt:lpwstr/>
      </vt:variant>
      <vt:variant>
        <vt:lpwstr>_Toc494804415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8</cp:revision>
  <cp:lastPrinted>2018-11-21T22:01:00Z</cp:lastPrinted>
  <dcterms:created xsi:type="dcterms:W3CDTF">2018-10-17T17:40:00Z</dcterms:created>
  <dcterms:modified xsi:type="dcterms:W3CDTF">2019-11-04T16:39:00Z</dcterms:modified>
</cp:coreProperties>
</file>